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991E5" w14:textId="7ADC05D7" w:rsidR="004C387E" w:rsidRPr="004C387E" w:rsidRDefault="004C387E" w:rsidP="004C387E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ar-SA"/>
        </w:rPr>
        <w:t>ПРОЕКТ</w:t>
      </w:r>
    </w:p>
    <w:p w14:paraId="585ED46F" w14:textId="77777777" w:rsidR="004C387E" w:rsidRPr="004C387E" w:rsidRDefault="004C387E" w:rsidP="004C387E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ar-SA"/>
        </w:rPr>
      </w:pPr>
      <w:r w:rsidRPr="004C387E"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ar-SA"/>
        </w:rPr>
        <w:t>ПОСТАНОВЛЕНИЕ</w:t>
      </w:r>
    </w:p>
    <w:p w14:paraId="490882C9" w14:textId="77777777" w:rsidR="004C387E" w:rsidRPr="004C387E" w:rsidRDefault="004C387E" w:rsidP="004C387E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ar-SA"/>
        </w:rPr>
      </w:pPr>
    </w:p>
    <w:p w14:paraId="668E3867" w14:textId="58AD771B" w:rsidR="004C387E" w:rsidRPr="004C387E" w:rsidRDefault="004C387E" w:rsidP="004C387E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87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От </w:t>
      </w: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4C387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№ </w:t>
      </w: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916AA05" w14:textId="3AC24401" w:rsidR="004C387E" w:rsidRPr="004C387E" w:rsidRDefault="004C387E" w:rsidP="004C387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C38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011CC" wp14:editId="0570282F">
                <wp:simplePos x="0" y="0"/>
                <wp:positionH relativeFrom="column">
                  <wp:posOffset>107950</wp:posOffset>
                </wp:positionH>
                <wp:positionV relativeFrom="paragraph">
                  <wp:posOffset>49530</wp:posOffset>
                </wp:positionV>
                <wp:extent cx="1188720" cy="0"/>
                <wp:effectExtent l="12700" t="11430" r="825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3F2C9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" strokeweight=".26mm">
                <v:stroke joinstyle="miter"/>
              </v:line>
            </w:pict>
          </mc:Fallback>
        </mc:AlternateContent>
      </w:r>
      <w:r w:rsidRPr="004C38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781E0" wp14:editId="18FF6626">
                <wp:simplePos x="0" y="0"/>
                <wp:positionH relativeFrom="column">
                  <wp:posOffset>1662430</wp:posOffset>
                </wp:positionH>
                <wp:positionV relativeFrom="paragraph">
                  <wp:posOffset>49530</wp:posOffset>
                </wp:positionV>
                <wp:extent cx="640080" cy="0"/>
                <wp:effectExtent l="5080" t="11430" r="1206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7A0678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" strokeweight=".26mm">
                <v:stroke joinstyle="miter"/>
              </v:line>
            </w:pict>
          </mc:Fallback>
        </mc:AlternateContent>
      </w:r>
    </w:p>
    <w:p w14:paraId="75858384" w14:textId="77777777" w:rsidR="004C387E" w:rsidRPr="004C387E" w:rsidRDefault="004C387E" w:rsidP="004C38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</w:t>
      </w:r>
      <w:proofErr w:type="gramStart"/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изменений  в</w:t>
      </w:r>
      <w:proofErr w:type="gramEnd"/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муниципальную  программу  «Укрепление </w:t>
      </w:r>
    </w:p>
    <w:p w14:paraId="1E1348FB" w14:textId="18C63A9F" w:rsidR="004C387E" w:rsidRPr="004C387E" w:rsidRDefault="004C387E" w:rsidP="004C38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годы», </w:t>
      </w:r>
      <w:proofErr w:type="gramStart"/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утвержденную  постановлением</w:t>
      </w:r>
      <w:proofErr w:type="gramEnd"/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администрации Вольского муниципального района  от  13.12.20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2489</w:t>
      </w:r>
    </w:p>
    <w:p w14:paraId="64E3798E" w14:textId="6D999B2A" w:rsidR="004C387E" w:rsidRPr="004C387E" w:rsidRDefault="004C387E" w:rsidP="004C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</w:t>
      </w:r>
      <w:proofErr w:type="gramStart"/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целях  уточнения</w:t>
      </w:r>
      <w:proofErr w:type="gramEnd"/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исполнителей программных мероприятий,   источников и объемов  финансирования муниципальной программы муниципальную  программу  «Укрепление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годы», утвержденную  постановлением  администрации Вольского муниципального района  от  13.12.20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2489</w:t>
      </w: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основании ст. 179 Бюджетного кодекса Российской </w:t>
      </w:r>
      <w:proofErr w:type="gramStart"/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Федерации,  и</w:t>
      </w:r>
      <w:proofErr w:type="gramEnd"/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ст. 29, 35, 50 Устава Вольского муниципального района,  Устава муниципального образования город Вольск, ПОСТАНОВЛЯЮ:</w:t>
      </w:r>
    </w:p>
    <w:p w14:paraId="05BB3B85" w14:textId="79142D9C" w:rsidR="004C387E" w:rsidRPr="004C387E" w:rsidRDefault="004C387E" w:rsidP="004C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>1.Внести в муниципальную программу «Укрепление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годы», </w:t>
      </w:r>
      <w:proofErr w:type="gramStart"/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утвержденную  постановлением</w:t>
      </w:r>
      <w:proofErr w:type="gramEnd"/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администрации Вольского муниципального района  от  13.12.2019 г.   № </w:t>
      </w:r>
      <w:proofErr w:type="gramStart"/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>2815 ,</w:t>
      </w:r>
      <w:proofErr w:type="gramEnd"/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14:paraId="78D9229A" w14:textId="6F541A6C" w:rsidR="004C387E" w:rsidRPr="004C387E" w:rsidRDefault="004C387E" w:rsidP="004C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9B21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 4</w:t>
      </w:r>
      <w:proofErr w:type="gramEnd"/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«Перечень основных мероприятий Программы» изложить в новой редакции (приложение № 1 )</w:t>
      </w:r>
    </w:p>
    <w:p w14:paraId="3D115559" w14:textId="6AFFB874" w:rsidR="004C387E" w:rsidRDefault="004C387E" w:rsidP="004C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B21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</w:t>
      </w:r>
      <w:r w:rsidR="008349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>5 «Обоснование ресурсного обеспечения Программы. Финансирование мероприятий Программы осуществляется за счет средств местного бюджета» изложить в новой редакции (приложение № 2)</w:t>
      </w:r>
    </w:p>
    <w:p w14:paraId="67D3AAF1" w14:textId="058C1B4B" w:rsidR="002C51A7" w:rsidRPr="004C387E" w:rsidRDefault="009B2172" w:rsidP="004C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="002C51A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7 «</w:t>
      </w:r>
      <w:r w:rsidR="002C51A7" w:rsidRPr="002C51A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выполнения Программы</w:t>
      </w:r>
      <w:r w:rsidR="002C51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2C51A7" w:rsidRPr="002C51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в новой редакции (приложение № </w:t>
      </w:r>
      <w:r w:rsidR="002C51A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C51A7" w:rsidRPr="002C51A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14:paraId="5D040448" w14:textId="2980CDC9" w:rsidR="004C387E" w:rsidRPr="004C387E" w:rsidRDefault="004C387E" w:rsidP="004C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>2.  Настоящее постановление вступает в силу со дня его официального опубликования.</w:t>
      </w:r>
    </w:p>
    <w:p w14:paraId="7E252CE6" w14:textId="4D636485" w:rsidR="004C387E" w:rsidRPr="004C387E" w:rsidRDefault="004C387E" w:rsidP="004C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 Контроль за выполнением настоящего постановления возложить на руководителя аппарата администрации Вольского муниципального района </w:t>
      </w:r>
    </w:p>
    <w:p w14:paraId="675690E1" w14:textId="77777777" w:rsidR="004C387E" w:rsidRDefault="004C387E" w:rsidP="004C387E">
      <w:pPr>
        <w:suppressAutoHyphens/>
        <w:spacing w:after="0" w:line="0" w:lineRule="atLeast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385F39" w14:textId="1626BE13" w:rsidR="004C387E" w:rsidRPr="004C387E" w:rsidRDefault="004C387E" w:rsidP="004C387E">
      <w:pPr>
        <w:suppressAutoHyphens/>
        <w:spacing w:after="0" w:line="0" w:lineRule="atLeast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Вольского</w:t>
      </w:r>
    </w:p>
    <w:p w14:paraId="54AA0EA8" w14:textId="65D8F8F9" w:rsidR="004C387E" w:rsidRDefault="004C387E" w:rsidP="004C38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   </w:t>
      </w:r>
      <w:proofErr w:type="spellStart"/>
      <w:r w:rsidRPr="004C387E">
        <w:rPr>
          <w:rFonts w:ascii="Times New Roman" w:eastAsia="Times New Roman" w:hAnsi="Times New Roman" w:cs="Times New Roman"/>
          <w:sz w:val="28"/>
          <w:szCs w:val="28"/>
          <w:lang w:eastAsia="ar-SA"/>
        </w:rPr>
        <w:t>А.Е.Татаринов</w:t>
      </w:r>
      <w:proofErr w:type="spellEnd"/>
    </w:p>
    <w:p w14:paraId="4FD449A3" w14:textId="08868AD0" w:rsidR="004C387E" w:rsidRDefault="004C387E" w:rsidP="004C38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87FE7E" w14:textId="77777777" w:rsidR="009B2172" w:rsidRDefault="009B2172" w:rsidP="004C38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6D17D" w14:textId="77777777" w:rsidR="00842E4F" w:rsidRDefault="004C387E" w:rsidP="004C38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2E4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Проект подготовлен</w:t>
      </w:r>
      <w:r w:rsidR="00842E4F" w:rsidRPr="00842E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начальником управления информационной политики</w:t>
      </w:r>
    </w:p>
    <w:p w14:paraId="4C5D74E8" w14:textId="72E7A2C7" w:rsidR="004C387E" w:rsidRDefault="00842E4F" w:rsidP="004C38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2E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общественных </w:t>
      </w:r>
      <w:proofErr w:type="gramStart"/>
      <w:r w:rsidRPr="00842E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отношений  </w:t>
      </w:r>
      <w:proofErr w:type="spellStart"/>
      <w:r w:rsidRPr="00842E4F">
        <w:rPr>
          <w:rFonts w:ascii="Times New Roman" w:eastAsia="Times New Roman" w:hAnsi="Times New Roman" w:cs="Times New Roman"/>
          <w:sz w:val="20"/>
          <w:szCs w:val="20"/>
          <w:lang w:eastAsia="ar-SA"/>
        </w:rPr>
        <w:t>Т.Н.Кожевникова</w:t>
      </w:r>
      <w:proofErr w:type="spellEnd"/>
      <w:proofErr w:type="gramEnd"/>
      <w:r w:rsidRPr="00842E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7-13-06</w:t>
      </w:r>
      <w:r w:rsidR="004C387E" w:rsidRPr="00842E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95C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5.09.2023 г. </w:t>
      </w:r>
    </w:p>
    <w:p w14:paraId="49E182BC" w14:textId="6B615005" w:rsidR="00842E4F" w:rsidRDefault="00842E4F" w:rsidP="004C38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31CF3F" w14:textId="77777777" w:rsid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11B8E1" w14:textId="77777777" w:rsid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C8A60C" w14:textId="65E8910E" w:rsidR="00834972" w:rsidRPr="00A95CA4" w:rsidRDefault="00834972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СОГЛАСОВАНО:</w:t>
      </w:r>
    </w:p>
    <w:p w14:paraId="3EE8D1EA" w14:textId="77777777" w:rsid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37F8F1" w14:textId="04C9DDEC" w:rsidR="00834972" w:rsidRDefault="00834972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Сазанова</w:t>
      </w:r>
      <w:proofErr w:type="spellEnd"/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О.Н.</w:t>
      </w:r>
    </w:p>
    <w:p w14:paraId="4F53527E" w14:textId="77777777" w:rsidR="00A95CA4" w:rsidRP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ABF224" w14:textId="224EAAC2" w:rsidR="00834972" w:rsidRDefault="00834972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>Бондаренко</w:t>
      </w:r>
      <w:r w:rsid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Л.В.</w:t>
      </w:r>
    </w:p>
    <w:p w14:paraId="3EF99B36" w14:textId="77777777" w:rsidR="00A95CA4" w:rsidRP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8E5C92" w14:textId="08C42C14" w:rsidR="00834972" w:rsidRDefault="00834972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Меремьянина</w:t>
      </w:r>
      <w:proofErr w:type="spellEnd"/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Л.В.</w:t>
      </w:r>
    </w:p>
    <w:p w14:paraId="68DBBD5A" w14:textId="77777777" w:rsidR="00A95CA4" w:rsidRP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05D02D" w14:textId="175DB370" w:rsidR="00834972" w:rsidRPr="00A95CA4" w:rsidRDefault="00834972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Харчиков Д.А.</w:t>
      </w:r>
    </w:p>
    <w:p w14:paraId="6FDB185F" w14:textId="77777777" w:rsidR="00A95CA4" w:rsidRP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ED0DAD" w14:textId="77777777" w:rsidR="00A95CA4" w:rsidRP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9D2116" w14:textId="77777777" w:rsid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69A0E0" w14:textId="77777777" w:rsid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82826D" w14:textId="77777777" w:rsid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F02D32" w14:textId="77777777" w:rsid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9134517" w14:textId="77777777" w:rsid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F7DAB5" w14:textId="77777777" w:rsidR="00A95CA4" w:rsidRP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4076D8" w14:textId="77777777" w:rsid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Разослать:</w:t>
      </w:r>
    </w:p>
    <w:p w14:paraId="470F20AE" w14:textId="77777777" w:rsid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9CC06F" w14:textId="77777777" w:rsid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информационной политики – 1</w:t>
      </w:r>
    </w:p>
    <w:p w14:paraId="00B981F8" w14:textId="2BCE2636" w:rsidR="00834972" w:rsidRP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C446ECA" w14:textId="7E8F1B7E" w:rsid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МУК «ЦКС» - 1 </w:t>
      </w:r>
    </w:p>
    <w:p w14:paraId="531EA151" w14:textId="77777777" w:rsidR="00A95CA4" w:rsidRP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A7E3CC" w14:textId="591F73AB" w:rsid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Финансовое </w:t>
      </w:r>
      <w:proofErr w:type="gramStart"/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 -</w:t>
      </w:r>
      <w:proofErr w:type="gramEnd"/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</w:t>
      </w:r>
    </w:p>
    <w:p w14:paraId="26A55FC2" w14:textId="77777777" w:rsidR="00A95CA4" w:rsidRP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052996" w14:textId="315759E3" w:rsid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>КСК – 1</w:t>
      </w:r>
    </w:p>
    <w:p w14:paraId="7F202D15" w14:textId="77777777" w:rsidR="00A95CA4" w:rsidRP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D8F785" w14:textId="70A3A60E" w:rsidR="00A95CA4" w:rsidRPr="00A95CA4" w:rsidRDefault="00A95CA4" w:rsidP="00A95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экономики -1</w:t>
      </w:r>
    </w:p>
    <w:p w14:paraId="2741EC9A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D14B8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855855" w14:textId="3B5CA65A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66A07C" w14:textId="3827B46D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6418B58" w14:textId="7B8B8F53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06539F" w14:textId="71C2C6F6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57C127" w14:textId="3999E3B0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C0ADB4" w14:textId="7DD4B944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D44E9A" w14:textId="3FD84F2C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8623408" w14:textId="1A730A13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563559" w14:textId="684964E1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B00BDD" w14:textId="16C40E5B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677034" w14:textId="6D486F1A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DB2E29" w14:textId="09869C29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218C64" w14:textId="7E139458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02EE0C4" w14:textId="31718F27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8D9DBD" w14:textId="0FE93BF2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AD7621" w14:textId="769980D7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9F0A26E" w14:textId="1F943D24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4FA4634" w14:textId="6063EE3D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B78096" w14:textId="3ECCDFF2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B81EA7" w14:textId="367CE168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E02C78" w14:textId="0616E1B2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DD24EF" w14:textId="5CDEB24C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66B06C4" w14:textId="77777777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7BD95A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27D48D" w14:textId="77777777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686011" w14:textId="77777777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499B4" w14:textId="1A3A1743" w:rsidR="005B3D6C" w:rsidRPr="00A95CA4" w:rsidRDefault="005B3D6C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C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   к постановлению</w:t>
      </w:r>
    </w:p>
    <w:p w14:paraId="3EE96AB4" w14:textId="77777777" w:rsidR="005B3D6C" w:rsidRPr="00A95CA4" w:rsidRDefault="005B3D6C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Вольского </w:t>
      </w:r>
    </w:p>
    <w:p w14:paraId="1BAF4CD7" w14:textId="77777777" w:rsidR="005B3D6C" w:rsidRPr="00A95CA4" w:rsidRDefault="005B3D6C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</w:p>
    <w:p w14:paraId="253FFF03" w14:textId="1528C450" w:rsidR="00842E4F" w:rsidRPr="00A95CA4" w:rsidRDefault="005B3D6C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CA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 _________</w:t>
      </w:r>
      <w:proofErr w:type="gramStart"/>
      <w:r w:rsidRPr="00A95CA4">
        <w:rPr>
          <w:rFonts w:ascii="Times New Roman" w:eastAsia="Times New Roman" w:hAnsi="Times New Roman" w:cs="Times New Roman"/>
          <w:sz w:val="24"/>
          <w:szCs w:val="24"/>
          <w:lang w:eastAsia="ar-SA"/>
        </w:rPr>
        <w:t>_  №</w:t>
      </w:r>
      <w:proofErr w:type="gramEnd"/>
      <w:r w:rsidRPr="00A9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</w:t>
      </w:r>
    </w:p>
    <w:p w14:paraId="62173FD4" w14:textId="77777777" w:rsidR="004C387E" w:rsidRPr="00A95CA4" w:rsidRDefault="004C387E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9ACC0B" w14:textId="77777777" w:rsidR="002C51A7" w:rsidRPr="002C51A7" w:rsidRDefault="002C51A7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92A367" w14:textId="77777777" w:rsidR="002C51A7" w:rsidRPr="002C51A7" w:rsidRDefault="002C51A7" w:rsidP="002C5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1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Перечень основных мероприятий Программы</w:t>
      </w:r>
      <w:r w:rsidRPr="002C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44" w:type="dxa"/>
        <w:tblCellSpacing w:w="0" w:type="dxa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851"/>
        <w:gridCol w:w="850"/>
        <w:gridCol w:w="851"/>
        <w:gridCol w:w="850"/>
        <w:gridCol w:w="2840"/>
      </w:tblGrid>
      <w:tr w:rsidR="002C51A7" w:rsidRPr="002C51A7" w14:paraId="4F8386A1" w14:textId="77777777" w:rsidTr="008F77F0">
        <w:trPr>
          <w:tblCellSpacing w:w="0" w:type="dxa"/>
        </w:trPr>
        <w:tc>
          <w:tcPr>
            <w:tcW w:w="709" w:type="dxa"/>
            <w:vMerge w:val="restart"/>
            <w:hideMark/>
          </w:tcPr>
          <w:p w14:paraId="6B93855A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156FACDB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14:paraId="78471B68" w14:textId="77777777" w:rsidR="002C51A7" w:rsidRPr="002C51A7" w:rsidRDefault="002C51A7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F35A6B" w14:textId="77777777" w:rsidR="002C51A7" w:rsidRPr="002C51A7" w:rsidRDefault="002C51A7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14:paraId="44E09B9B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14:paraId="77BE4FE3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B0BBBB6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vAlign w:val="center"/>
            <w:hideMark/>
          </w:tcPr>
          <w:p w14:paraId="6C2D25E2" w14:textId="77777777" w:rsidR="002C51A7" w:rsidRPr="002C51A7" w:rsidRDefault="002C51A7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за счет средств бюджета Вольского муниципального района, тыс. руб.</w:t>
            </w:r>
          </w:p>
        </w:tc>
        <w:tc>
          <w:tcPr>
            <w:tcW w:w="2840" w:type="dxa"/>
            <w:vMerge w:val="restart"/>
            <w:vAlign w:val="center"/>
            <w:hideMark/>
          </w:tcPr>
          <w:p w14:paraId="1B13371B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Получатели денежных средств, ответственные за реализацию мероприятий</w:t>
            </w:r>
          </w:p>
          <w:p w14:paraId="4B35BEC8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7E4CC6E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1A7" w:rsidRPr="002C51A7" w14:paraId="3CB63423" w14:textId="77777777" w:rsidTr="008F77F0">
        <w:trPr>
          <w:tblCellSpacing w:w="0" w:type="dxa"/>
        </w:trPr>
        <w:tc>
          <w:tcPr>
            <w:tcW w:w="709" w:type="dxa"/>
            <w:vMerge/>
            <w:hideMark/>
          </w:tcPr>
          <w:p w14:paraId="03D0B332" w14:textId="77777777" w:rsidR="002C51A7" w:rsidRPr="002C51A7" w:rsidRDefault="002C51A7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78773D6F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14:paraId="117CB4FA" w14:textId="77777777" w:rsidR="002C51A7" w:rsidRPr="002C51A7" w:rsidRDefault="002C51A7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gridSpan w:val="3"/>
            <w:hideMark/>
          </w:tcPr>
          <w:p w14:paraId="783792CA" w14:textId="77777777" w:rsidR="002C51A7" w:rsidRPr="002C51A7" w:rsidRDefault="002C51A7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840" w:type="dxa"/>
            <w:vMerge/>
            <w:hideMark/>
          </w:tcPr>
          <w:p w14:paraId="07074387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A7" w:rsidRPr="002C51A7" w14:paraId="0AF42E12" w14:textId="77777777" w:rsidTr="008F77F0">
        <w:trPr>
          <w:tblCellSpacing w:w="0" w:type="dxa"/>
        </w:trPr>
        <w:tc>
          <w:tcPr>
            <w:tcW w:w="709" w:type="dxa"/>
            <w:vMerge/>
            <w:hideMark/>
          </w:tcPr>
          <w:p w14:paraId="34FAEEFE" w14:textId="77777777" w:rsidR="002C51A7" w:rsidRPr="002C51A7" w:rsidRDefault="002C51A7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14:paraId="19AF5CAB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782D027" w14:textId="77777777" w:rsidR="002C51A7" w:rsidRPr="002C51A7" w:rsidRDefault="002C51A7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707865AC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hideMark/>
          </w:tcPr>
          <w:p w14:paraId="55E15AEA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hideMark/>
          </w:tcPr>
          <w:p w14:paraId="41699E58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40" w:type="dxa"/>
            <w:vMerge/>
            <w:hideMark/>
          </w:tcPr>
          <w:p w14:paraId="0BEC7FEC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A7" w:rsidRPr="002C51A7" w14:paraId="40B18EF7" w14:textId="77777777" w:rsidTr="008F77F0">
        <w:trPr>
          <w:tblCellSpacing w:w="0" w:type="dxa"/>
        </w:trPr>
        <w:tc>
          <w:tcPr>
            <w:tcW w:w="709" w:type="dxa"/>
            <w:hideMark/>
          </w:tcPr>
          <w:p w14:paraId="549817E5" w14:textId="77777777" w:rsidR="002C51A7" w:rsidRPr="002C51A7" w:rsidRDefault="002C51A7" w:rsidP="002C51A7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14:paraId="69D97E3C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работы Совета по межнациональному и межконфессиональному взаимодействию при главе администрации Вольского муниципального района</w:t>
            </w:r>
          </w:p>
        </w:tc>
        <w:tc>
          <w:tcPr>
            <w:tcW w:w="851" w:type="dxa"/>
            <w:hideMark/>
          </w:tcPr>
          <w:p w14:paraId="57CCC007" w14:textId="77777777" w:rsidR="002C51A7" w:rsidRPr="002C51A7" w:rsidRDefault="002C51A7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14:paraId="64EFAC86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14:paraId="59BA84AB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14:paraId="638074DA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hideMark/>
          </w:tcPr>
          <w:p w14:paraId="520FBC24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информационной политики и общественных отношений администрации Вольского муниципального района</w:t>
            </w:r>
          </w:p>
        </w:tc>
      </w:tr>
      <w:tr w:rsidR="002C51A7" w:rsidRPr="002C51A7" w14:paraId="179B2636" w14:textId="77777777" w:rsidTr="008F77F0">
        <w:trPr>
          <w:trHeight w:val="2114"/>
          <w:tblCellSpacing w:w="0" w:type="dxa"/>
        </w:trPr>
        <w:tc>
          <w:tcPr>
            <w:tcW w:w="709" w:type="dxa"/>
            <w:hideMark/>
          </w:tcPr>
          <w:p w14:paraId="76C6640E" w14:textId="77777777" w:rsidR="002C51A7" w:rsidRPr="002C51A7" w:rsidRDefault="002C51A7" w:rsidP="002C51A7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14:paraId="33F9747C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рабочей группы по профилактике межнациональных (межэтнических) конфликтов на территории в Вольского муниципального района</w:t>
            </w:r>
          </w:p>
        </w:tc>
        <w:tc>
          <w:tcPr>
            <w:tcW w:w="851" w:type="dxa"/>
            <w:hideMark/>
          </w:tcPr>
          <w:p w14:paraId="03F67538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14:paraId="20FB935A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14:paraId="6E50AB66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14:paraId="27CC61BD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hideMark/>
          </w:tcPr>
          <w:p w14:paraId="66CE68E6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информационной политики и общественных отношений администрации Вольского муниципального района</w:t>
            </w:r>
          </w:p>
        </w:tc>
      </w:tr>
      <w:tr w:rsidR="002C51A7" w:rsidRPr="002C51A7" w14:paraId="7FCE4BBD" w14:textId="77777777" w:rsidTr="008F77F0">
        <w:trPr>
          <w:trHeight w:val="2114"/>
          <w:tblCellSpacing w:w="0" w:type="dxa"/>
        </w:trPr>
        <w:tc>
          <w:tcPr>
            <w:tcW w:w="709" w:type="dxa"/>
            <w:hideMark/>
          </w:tcPr>
          <w:p w14:paraId="36159340" w14:textId="77777777" w:rsidR="002C51A7" w:rsidRPr="002C51A7" w:rsidRDefault="002C51A7" w:rsidP="002C51A7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14:paraId="74BEC97A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 колл-центра по приему информации о конфликтных ситуациях межнационального характера  и в сфере экстремизма на территории Вольского муниципального района </w:t>
            </w:r>
          </w:p>
        </w:tc>
        <w:tc>
          <w:tcPr>
            <w:tcW w:w="851" w:type="dxa"/>
            <w:hideMark/>
          </w:tcPr>
          <w:p w14:paraId="5644353F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14:paraId="11BB8955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14:paraId="62903461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14:paraId="51365769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hideMark/>
          </w:tcPr>
          <w:p w14:paraId="2CC43FBF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информационной политики и общественных отношений администрации Вольского муниципального района, МУ «Управление по делам ГО и ЧС Вольского муниципального района»</w:t>
            </w:r>
          </w:p>
        </w:tc>
      </w:tr>
      <w:tr w:rsidR="002C51A7" w:rsidRPr="002C51A7" w14:paraId="0C6E09E5" w14:textId="77777777" w:rsidTr="008F77F0">
        <w:trPr>
          <w:trHeight w:val="1914"/>
          <w:tblCellSpacing w:w="0" w:type="dxa"/>
        </w:trPr>
        <w:tc>
          <w:tcPr>
            <w:tcW w:w="709" w:type="dxa"/>
            <w:hideMark/>
          </w:tcPr>
          <w:p w14:paraId="283C8B32" w14:textId="77777777" w:rsidR="002C51A7" w:rsidRPr="002C51A7" w:rsidRDefault="002C51A7" w:rsidP="002C51A7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14:paraId="35B4C89E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мониторинга по вопросам межнациональных отношений</w:t>
            </w: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выявления уровня </w:t>
            </w:r>
            <w:proofErr w:type="spellStart"/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конфликтогенности</w:t>
            </w:r>
            <w:proofErr w:type="spellEnd"/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муниципальном районе и </w:t>
            </w:r>
            <w:proofErr w:type="spellStart"/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конфликтогенных</w:t>
            </w:r>
            <w:proofErr w:type="spellEnd"/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</w:t>
            </w:r>
          </w:p>
        </w:tc>
        <w:tc>
          <w:tcPr>
            <w:tcW w:w="851" w:type="dxa"/>
            <w:hideMark/>
          </w:tcPr>
          <w:p w14:paraId="73812BDD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hideMark/>
          </w:tcPr>
          <w:p w14:paraId="3D7CAEA7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14:paraId="73450FC3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14:paraId="3B7A968A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hideMark/>
          </w:tcPr>
          <w:p w14:paraId="68EDF8C8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информационной политики и общественных отношений администрации </w:t>
            </w: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Вольского муниципального района </w:t>
            </w:r>
          </w:p>
        </w:tc>
      </w:tr>
      <w:tr w:rsidR="002C51A7" w:rsidRPr="002C51A7" w14:paraId="44398396" w14:textId="77777777" w:rsidTr="008F77F0">
        <w:trPr>
          <w:trHeight w:val="345"/>
          <w:tblCellSpacing w:w="0" w:type="dxa"/>
        </w:trPr>
        <w:tc>
          <w:tcPr>
            <w:tcW w:w="709" w:type="dxa"/>
            <w:hideMark/>
          </w:tcPr>
          <w:p w14:paraId="747E459E" w14:textId="77777777" w:rsidR="002C51A7" w:rsidRPr="002C51A7" w:rsidRDefault="002C51A7" w:rsidP="002C51A7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14:paraId="2B41BDC7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Проведение мониторинга печатных и электронных информационных ресурсов по проблемам межнациональных отношений и выявлению призывов к экстремизму </w:t>
            </w:r>
          </w:p>
        </w:tc>
        <w:tc>
          <w:tcPr>
            <w:tcW w:w="851" w:type="dxa"/>
            <w:hideMark/>
          </w:tcPr>
          <w:p w14:paraId="141A4D0B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14:paraId="500A58FD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14:paraId="3804D261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14:paraId="2C079F5E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hideMark/>
          </w:tcPr>
          <w:p w14:paraId="3B79A19B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информационной политики и общественных отношений администрации Вольского муниципального района</w:t>
            </w:r>
          </w:p>
        </w:tc>
      </w:tr>
      <w:tr w:rsidR="002C51A7" w:rsidRPr="002C51A7" w14:paraId="6CA923DB" w14:textId="77777777" w:rsidTr="008F77F0">
        <w:trPr>
          <w:trHeight w:val="2823"/>
          <w:tblCellSpacing w:w="0" w:type="dxa"/>
        </w:trPr>
        <w:tc>
          <w:tcPr>
            <w:tcW w:w="709" w:type="dxa"/>
            <w:hideMark/>
          </w:tcPr>
          <w:p w14:paraId="6D79E7E2" w14:textId="77777777" w:rsidR="002C51A7" w:rsidRPr="002C51A7" w:rsidRDefault="002C51A7" w:rsidP="002C51A7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14:paraId="78C1B37F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в муниципальных средствах массовой информации тематических материалов по вопросам межэтнических отношений, статей о традициях и культурах народов, проживающих на территории Вольского муниципального района</w:t>
            </w:r>
          </w:p>
        </w:tc>
        <w:tc>
          <w:tcPr>
            <w:tcW w:w="851" w:type="dxa"/>
            <w:hideMark/>
          </w:tcPr>
          <w:p w14:paraId="3A100CA4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4C1D303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6AC8CEFD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B9A2E4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AADCB8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E25B28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CFDEFB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AA07AC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F505B6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E8E1BE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14:paraId="542932EE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B93A682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7A679F17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4F3BB3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B23618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D1F822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28F9C8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0347CB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E6244B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hideMark/>
          </w:tcPr>
          <w:p w14:paraId="660B1A26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«ИЦ «Вольская жизнь», управление информационной политики и общественных отношений администрации Вольского муниципального района</w:t>
            </w:r>
          </w:p>
          <w:p w14:paraId="52F719E4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A7" w:rsidRPr="002C51A7" w14:paraId="3B0B370B" w14:textId="77777777" w:rsidTr="008F77F0">
        <w:trPr>
          <w:trHeight w:val="585"/>
          <w:tblCellSpacing w:w="0" w:type="dxa"/>
        </w:trPr>
        <w:tc>
          <w:tcPr>
            <w:tcW w:w="709" w:type="dxa"/>
            <w:hideMark/>
          </w:tcPr>
          <w:p w14:paraId="2FD17535" w14:textId="77777777" w:rsidR="002C51A7" w:rsidRPr="002C51A7" w:rsidRDefault="002C51A7" w:rsidP="002C51A7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14:paraId="118A346B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для представителей молодежи по вопросам гармонизации межнациональных отношений в молодежной среде и исключению предпосылок к экстремизму.</w:t>
            </w:r>
          </w:p>
        </w:tc>
        <w:tc>
          <w:tcPr>
            <w:tcW w:w="851" w:type="dxa"/>
            <w:hideMark/>
          </w:tcPr>
          <w:p w14:paraId="7E09AF41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14:paraId="54954E44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14:paraId="7EE87811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14:paraId="37531D8F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hideMark/>
          </w:tcPr>
          <w:p w14:paraId="0AA1DAAF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кино, молодежной политики и туризма администрации Вольского муниципального района, управление образования и спорта администрации Вольского муниципального района, МУК «Централизованная клубная система» Вольского муниципального района, МУК «Централизованная библиотечная система» Вольского муниципального района, МУ «Спортивная школа» Вольского муниципального района, </w:t>
            </w: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Вольский филиал ГБУ «Региональный центр комплексного обслуживания детей и молодежи «Молодежь плюс» (по согласованию),</w:t>
            </w:r>
          </w:p>
          <w:p w14:paraId="7E4F15FB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 специальные и профессиональные  учебные заведения г. Вольска (по согласованию) </w:t>
            </w:r>
          </w:p>
        </w:tc>
      </w:tr>
      <w:tr w:rsidR="002C51A7" w:rsidRPr="002C51A7" w14:paraId="67282B11" w14:textId="77777777" w:rsidTr="008F77F0">
        <w:trPr>
          <w:trHeight w:val="1458"/>
          <w:tblCellSpacing w:w="0" w:type="dxa"/>
        </w:trPr>
        <w:tc>
          <w:tcPr>
            <w:tcW w:w="709" w:type="dxa"/>
            <w:hideMark/>
          </w:tcPr>
          <w:p w14:paraId="384B7A63" w14:textId="77777777" w:rsidR="002C51A7" w:rsidRPr="002C51A7" w:rsidRDefault="002C51A7" w:rsidP="002C51A7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14:paraId="42A2F631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 w:firstLine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размещение тематических баннеров, изготовление информационных табличек, стендов, буклетов и брошюр, направленных на профилактику экстремизма, воспитания толерантности и патриотизма.</w:t>
            </w:r>
          </w:p>
        </w:tc>
        <w:tc>
          <w:tcPr>
            <w:tcW w:w="851" w:type="dxa"/>
            <w:hideMark/>
          </w:tcPr>
          <w:p w14:paraId="00CB818F" w14:textId="08218016" w:rsidR="002C51A7" w:rsidRPr="002C51A7" w:rsidRDefault="005B3D6C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51A7"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51A7"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1A7"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(бюджет Вольского муниципального района )</w:t>
            </w:r>
          </w:p>
        </w:tc>
        <w:tc>
          <w:tcPr>
            <w:tcW w:w="850" w:type="dxa"/>
            <w:hideMark/>
          </w:tcPr>
          <w:p w14:paraId="35972356" w14:textId="77777777" w:rsidR="005B3D6C" w:rsidRDefault="005B3D6C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  <w:p w14:paraId="1A35F091" w14:textId="134ABF3C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(бюджет Вольского муниципального района )</w:t>
            </w:r>
          </w:p>
        </w:tc>
        <w:tc>
          <w:tcPr>
            <w:tcW w:w="851" w:type="dxa"/>
            <w:hideMark/>
          </w:tcPr>
          <w:p w14:paraId="225AA533" w14:textId="0F325752" w:rsidR="002C51A7" w:rsidRPr="002C51A7" w:rsidRDefault="005B3D6C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51A7"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  <w:r w:rsidR="002C51A7"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(бюджет Вольского муниципального </w:t>
            </w:r>
            <w:proofErr w:type="gramStart"/>
            <w:r w:rsidR="002C51A7"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)</w:t>
            </w:r>
            <w:proofErr w:type="gramEnd"/>
          </w:p>
          <w:p w14:paraId="0A804F30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776AA25D" w14:textId="293B28BB" w:rsidR="002C51A7" w:rsidRPr="002C51A7" w:rsidRDefault="005B3D6C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51A7"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  <w:r w:rsidR="002C51A7"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(бюджет Вольского муниципального </w:t>
            </w:r>
            <w:proofErr w:type="gramStart"/>
            <w:r w:rsidR="002C51A7"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)</w:t>
            </w:r>
            <w:proofErr w:type="gramEnd"/>
          </w:p>
          <w:p w14:paraId="50E3BBA3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A24963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E62765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hideMark/>
          </w:tcPr>
          <w:p w14:paraId="37820BA8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Вольского муниципального района </w:t>
            </w:r>
          </w:p>
          <w:p w14:paraId="13060E31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5B1F53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CDB5D4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C55777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934B8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1A7" w:rsidRPr="002C51A7" w14:paraId="1ED9581D" w14:textId="77777777" w:rsidTr="008F77F0">
        <w:trPr>
          <w:trHeight w:val="1128"/>
          <w:tblCellSpacing w:w="0" w:type="dxa"/>
        </w:trPr>
        <w:tc>
          <w:tcPr>
            <w:tcW w:w="709" w:type="dxa"/>
            <w:hideMark/>
          </w:tcPr>
          <w:p w14:paraId="0B091C2C" w14:textId="77777777" w:rsidR="002C51A7" w:rsidRPr="002C51A7" w:rsidRDefault="002C51A7" w:rsidP="002C51A7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14:paraId="778A7429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межнациональных спортивных турниров</w:t>
            </w:r>
          </w:p>
        </w:tc>
        <w:tc>
          <w:tcPr>
            <w:tcW w:w="851" w:type="dxa"/>
            <w:hideMark/>
          </w:tcPr>
          <w:p w14:paraId="1597413B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60,0 </w:t>
            </w: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(бюджет Вольского муниципального района )</w:t>
            </w:r>
          </w:p>
        </w:tc>
        <w:tc>
          <w:tcPr>
            <w:tcW w:w="850" w:type="dxa"/>
            <w:hideMark/>
          </w:tcPr>
          <w:p w14:paraId="66AE437B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</w:t>
            </w: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(бюджет Вольского муниципального района )</w:t>
            </w:r>
          </w:p>
        </w:tc>
        <w:tc>
          <w:tcPr>
            <w:tcW w:w="851" w:type="dxa"/>
            <w:hideMark/>
          </w:tcPr>
          <w:p w14:paraId="465FB7B9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</w:t>
            </w: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(бюджет Вольского муниципального района )</w:t>
            </w:r>
          </w:p>
        </w:tc>
        <w:tc>
          <w:tcPr>
            <w:tcW w:w="850" w:type="dxa"/>
            <w:hideMark/>
          </w:tcPr>
          <w:p w14:paraId="61181F94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</w:t>
            </w: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(бюджет Вольского муниципального района )</w:t>
            </w:r>
          </w:p>
        </w:tc>
        <w:tc>
          <w:tcPr>
            <w:tcW w:w="2840" w:type="dxa"/>
            <w:hideMark/>
          </w:tcPr>
          <w:p w14:paraId="758055C4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 «</w:t>
            </w:r>
            <w:proofErr w:type="gramEnd"/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школа» Вольского муниципального района</w:t>
            </w:r>
          </w:p>
          <w:p w14:paraId="57673AB6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и спорта администрации Вольского муниципального района.</w:t>
            </w: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E44315C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92656B7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A7" w:rsidRPr="002C51A7" w14:paraId="6F596038" w14:textId="77777777" w:rsidTr="008F77F0">
        <w:trPr>
          <w:trHeight w:val="1688"/>
          <w:tblCellSpacing w:w="0" w:type="dxa"/>
        </w:trPr>
        <w:tc>
          <w:tcPr>
            <w:tcW w:w="709" w:type="dxa"/>
            <w:hideMark/>
          </w:tcPr>
          <w:p w14:paraId="13161BC4" w14:textId="77777777" w:rsidR="002C51A7" w:rsidRPr="002C51A7" w:rsidRDefault="002C51A7" w:rsidP="002C51A7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233EFC4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мероприятий Центра этнокультурного диалога на базе МУК «Централизованная библиотечная система» Вольского муниципального района  </w:t>
            </w:r>
          </w:p>
          <w:p w14:paraId="2D820992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 w:firstLine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0B5F7EF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0FF57A1F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575AB91F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E7CCD80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hideMark/>
          </w:tcPr>
          <w:p w14:paraId="24E48F47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9F9F9"/>
              </w:rPr>
            </w:pPr>
            <w:r w:rsidRPr="002C51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9F9F9"/>
                <w:lang w:eastAsia="ar-SA"/>
              </w:rPr>
              <w:t>МУК «</w:t>
            </w: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Централизованная библиотечная система</w:t>
            </w:r>
            <w:r w:rsidRPr="002C51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9F9F9"/>
                <w:lang w:eastAsia="ar-SA"/>
              </w:rPr>
              <w:t xml:space="preserve">» Вольского муниципального района </w:t>
            </w:r>
          </w:p>
        </w:tc>
      </w:tr>
      <w:tr w:rsidR="002C51A7" w:rsidRPr="002C51A7" w14:paraId="2EC91BF5" w14:textId="77777777" w:rsidTr="008F77F0">
        <w:trPr>
          <w:trHeight w:val="1972"/>
          <w:tblCellSpacing w:w="0" w:type="dxa"/>
        </w:trPr>
        <w:tc>
          <w:tcPr>
            <w:tcW w:w="709" w:type="dxa"/>
            <w:hideMark/>
          </w:tcPr>
          <w:p w14:paraId="52CD44D8" w14:textId="77777777" w:rsidR="002C51A7" w:rsidRPr="002C51A7" w:rsidRDefault="002C51A7" w:rsidP="002C51A7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14:paraId="27D70017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</w:t>
            </w: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посвященного вкладу народа России в Победу в Великой Отечественной войне 1941-1945 гг.)</w:t>
            </w:r>
          </w:p>
        </w:tc>
        <w:tc>
          <w:tcPr>
            <w:tcW w:w="851" w:type="dxa"/>
            <w:hideMark/>
          </w:tcPr>
          <w:p w14:paraId="7E2B423A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14:paraId="5C989D09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14:paraId="65CD46BF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0F1FFD7C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594C2755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hideMark/>
          </w:tcPr>
          <w:p w14:paraId="598DC4F0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кино, молодежной политики и туризма администрации Вольского муниципального района, управление образования и спорта администрации Вольского </w:t>
            </w: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района, Средне специальные и профессиональные  учебные заведения г. Вольска (по согласованию)</w:t>
            </w:r>
          </w:p>
        </w:tc>
      </w:tr>
      <w:tr w:rsidR="002C51A7" w:rsidRPr="002C51A7" w14:paraId="64DE10A1" w14:textId="77777777" w:rsidTr="008F77F0">
        <w:trPr>
          <w:trHeight w:val="1972"/>
          <w:tblCellSpacing w:w="0" w:type="dxa"/>
        </w:trPr>
        <w:tc>
          <w:tcPr>
            <w:tcW w:w="709" w:type="dxa"/>
            <w:hideMark/>
          </w:tcPr>
          <w:p w14:paraId="744247A3" w14:textId="77777777" w:rsidR="002C51A7" w:rsidRPr="002C51A7" w:rsidRDefault="002C51A7" w:rsidP="002C51A7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14:paraId="2DC33CEA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мероприятия «Национальные подворья Вольского района»  в рамках празднования Дня России и Дня города </w:t>
            </w:r>
          </w:p>
        </w:tc>
        <w:tc>
          <w:tcPr>
            <w:tcW w:w="851" w:type="dxa"/>
            <w:hideMark/>
          </w:tcPr>
          <w:p w14:paraId="3604AADC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45,0 </w:t>
            </w: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(бюджет Вольского муниципального района )</w:t>
            </w:r>
          </w:p>
        </w:tc>
        <w:tc>
          <w:tcPr>
            <w:tcW w:w="850" w:type="dxa"/>
            <w:hideMark/>
          </w:tcPr>
          <w:p w14:paraId="6C1B8932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</w:t>
            </w: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(бюджет Вольского муниципального района )</w:t>
            </w:r>
          </w:p>
        </w:tc>
        <w:tc>
          <w:tcPr>
            <w:tcW w:w="851" w:type="dxa"/>
            <w:hideMark/>
          </w:tcPr>
          <w:p w14:paraId="776B23BE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</w:t>
            </w: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(бюджет Вольского муниципального района )</w:t>
            </w:r>
          </w:p>
        </w:tc>
        <w:tc>
          <w:tcPr>
            <w:tcW w:w="850" w:type="dxa"/>
            <w:hideMark/>
          </w:tcPr>
          <w:p w14:paraId="64473578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</w:t>
            </w: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(бюджет Вольского муниципального района )</w:t>
            </w:r>
          </w:p>
        </w:tc>
        <w:tc>
          <w:tcPr>
            <w:tcW w:w="2840" w:type="dxa"/>
            <w:hideMark/>
          </w:tcPr>
          <w:p w14:paraId="1ADB29C4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«Централизованная клубная система» Вольского муниципального района </w:t>
            </w:r>
          </w:p>
        </w:tc>
      </w:tr>
      <w:tr w:rsidR="002C51A7" w:rsidRPr="002C51A7" w14:paraId="5FFF62E1" w14:textId="77777777" w:rsidTr="008F77F0">
        <w:trPr>
          <w:trHeight w:val="450"/>
          <w:tblCellSpacing w:w="0" w:type="dxa"/>
        </w:trPr>
        <w:tc>
          <w:tcPr>
            <w:tcW w:w="709" w:type="dxa"/>
            <w:hideMark/>
          </w:tcPr>
          <w:p w14:paraId="3630D4D1" w14:textId="77777777" w:rsidR="002C51A7" w:rsidRPr="002C51A7" w:rsidRDefault="002C51A7" w:rsidP="002C51A7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14:paraId="0A613816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учреждениях образования и культуры  мероприятий, посвященных Дню солидарности в борьбе с терроризмом: общешкольные линейки, акции, единые классные часы, митинги, беседы, информационные выставки, спортивные состязания.</w:t>
            </w:r>
          </w:p>
        </w:tc>
        <w:tc>
          <w:tcPr>
            <w:tcW w:w="851" w:type="dxa"/>
            <w:hideMark/>
          </w:tcPr>
          <w:p w14:paraId="4EB15585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14:paraId="042AABA2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14:paraId="740710EF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14:paraId="4E218BAC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hideMark/>
          </w:tcPr>
          <w:p w14:paraId="77F82038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и спорта администрации Вольского муниципального района,  </w:t>
            </w:r>
          </w:p>
          <w:p w14:paraId="04F90347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образовательные учреждения, МУ «Спортивная школа» Вольского муниципального района, средне специальные и профессиональные учебные заведения г. Вольска (по согласованию)</w:t>
            </w:r>
          </w:p>
        </w:tc>
      </w:tr>
      <w:tr w:rsidR="002C51A7" w:rsidRPr="002C51A7" w14:paraId="0FDA34C1" w14:textId="77777777" w:rsidTr="008F77F0">
        <w:trPr>
          <w:trHeight w:val="1392"/>
          <w:tblCellSpacing w:w="0" w:type="dxa"/>
        </w:trPr>
        <w:tc>
          <w:tcPr>
            <w:tcW w:w="709" w:type="dxa"/>
            <w:hideMark/>
          </w:tcPr>
          <w:p w14:paraId="63813265" w14:textId="77777777" w:rsidR="002C51A7" w:rsidRPr="002C51A7" w:rsidRDefault="002C51A7" w:rsidP="002C51A7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14:paraId="6E7732AB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посвященных празднованию Дня народного единства </w:t>
            </w:r>
          </w:p>
        </w:tc>
        <w:tc>
          <w:tcPr>
            <w:tcW w:w="851" w:type="dxa"/>
            <w:hideMark/>
          </w:tcPr>
          <w:p w14:paraId="6DDFAC20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</w:t>
            </w: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(бюджет Вольского муниципального района )</w:t>
            </w:r>
          </w:p>
        </w:tc>
        <w:tc>
          <w:tcPr>
            <w:tcW w:w="850" w:type="dxa"/>
            <w:hideMark/>
          </w:tcPr>
          <w:p w14:paraId="38DB37F1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</w:t>
            </w: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(бюджет Вольского муниципального района )</w:t>
            </w:r>
          </w:p>
        </w:tc>
        <w:tc>
          <w:tcPr>
            <w:tcW w:w="851" w:type="dxa"/>
            <w:hideMark/>
          </w:tcPr>
          <w:p w14:paraId="4CFDFD2E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</w:t>
            </w: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(бюджет Вольского муниципального района )</w:t>
            </w:r>
          </w:p>
        </w:tc>
        <w:tc>
          <w:tcPr>
            <w:tcW w:w="850" w:type="dxa"/>
            <w:hideMark/>
          </w:tcPr>
          <w:p w14:paraId="46E6A560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</w:t>
            </w: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(бюджет Вольского муниципального района )</w:t>
            </w:r>
          </w:p>
        </w:tc>
        <w:tc>
          <w:tcPr>
            <w:tcW w:w="2840" w:type="dxa"/>
            <w:hideMark/>
          </w:tcPr>
          <w:p w14:paraId="196341A6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«Централизованная клубная система» Вольского муниципального района, управление образования и спорта  администрации Вольского муниципального района, управление культуры, кино, молодежной политики и туризма  администрации Вольского муниципального района, средне специальные и профессиональные  учебные заведения (по согласованию), муниципальные образования Вольского муниципального района (по согласованию)</w:t>
            </w:r>
          </w:p>
        </w:tc>
      </w:tr>
      <w:tr w:rsidR="002C51A7" w:rsidRPr="002C51A7" w14:paraId="3ED09CDC" w14:textId="77777777" w:rsidTr="008F77F0">
        <w:trPr>
          <w:trHeight w:val="555"/>
          <w:tblCellSpacing w:w="0" w:type="dxa"/>
        </w:trPr>
        <w:tc>
          <w:tcPr>
            <w:tcW w:w="709" w:type="dxa"/>
            <w:hideMark/>
          </w:tcPr>
          <w:p w14:paraId="41269379" w14:textId="77777777" w:rsidR="002C51A7" w:rsidRPr="002C51A7" w:rsidRDefault="002C51A7" w:rsidP="002C51A7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14:paraId="7FF46E1B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Дни национальных культур </w:t>
            </w: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"Многонациональный Вольск" </w:t>
            </w: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ССУЗах</w:t>
            </w:r>
            <w:proofErr w:type="spellEnd"/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общеобразовательных учреждениях Вольского муниципального района</w:t>
            </w:r>
          </w:p>
        </w:tc>
        <w:tc>
          <w:tcPr>
            <w:tcW w:w="851" w:type="dxa"/>
            <w:hideMark/>
          </w:tcPr>
          <w:p w14:paraId="5F310A40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hideMark/>
          </w:tcPr>
          <w:p w14:paraId="7763309C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14:paraId="334CB813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14:paraId="213E7DDB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hideMark/>
          </w:tcPr>
          <w:p w14:paraId="756F02F0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и спорта  администрации </w:t>
            </w: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Вольского муниципального района, средне специальные и профессиональные  учебные заведения (по согласованию)</w:t>
            </w:r>
          </w:p>
        </w:tc>
      </w:tr>
      <w:tr w:rsidR="002C51A7" w:rsidRPr="002C51A7" w14:paraId="5EE1157E" w14:textId="77777777" w:rsidTr="008F77F0">
        <w:trPr>
          <w:trHeight w:val="181"/>
          <w:tblCellSpacing w:w="0" w:type="dxa"/>
        </w:trPr>
        <w:tc>
          <w:tcPr>
            <w:tcW w:w="709" w:type="dxa"/>
            <w:hideMark/>
          </w:tcPr>
          <w:p w14:paraId="641E7E82" w14:textId="77777777" w:rsidR="002C51A7" w:rsidRPr="002C51A7" w:rsidRDefault="002C51A7" w:rsidP="002C51A7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14:paraId="00E83239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комплекса мероприятий, посвященных Дню русского языка с целью</w:t>
            </w: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поддержки и развития русского языка как общенационального достояния народов Российской Федерации</w:t>
            </w:r>
          </w:p>
        </w:tc>
        <w:tc>
          <w:tcPr>
            <w:tcW w:w="851" w:type="dxa"/>
            <w:hideMark/>
          </w:tcPr>
          <w:p w14:paraId="66DB64E2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14:paraId="09BA2A71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14:paraId="45FAE50D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14:paraId="4531FFCF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hideMark/>
          </w:tcPr>
          <w:p w14:paraId="2A2F8B1B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Вольского муниципального район,</w:t>
            </w:r>
          </w:p>
          <w:p w14:paraId="7CF85BA7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культуры, кино, молодежной политики и туризма  администрации Вольского муниципального района</w:t>
            </w:r>
          </w:p>
        </w:tc>
      </w:tr>
      <w:tr w:rsidR="002C51A7" w:rsidRPr="002C51A7" w14:paraId="4CB01057" w14:textId="77777777" w:rsidTr="008F77F0">
        <w:trPr>
          <w:trHeight w:val="181"/>
          <w:tblCellSpacing w:w="0" w:type="dxa"/>
        </w:trPr>
        <w:tc>
          <w:tcPr>
            <w:tcW w:w="709" w:type="dxa"/>
            <w:hideMark/>
          </w:tcPr>
          <w:p w14:paraId="7C027E7A" w14:textId="77777777" w:rsidR="002C51A7" w:rsidRPr="002C51A7" w:rsidRDefault="002C51A7" w:rsidP="002C51A7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14:paraId="06BB0A41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 w:firstLine="1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цикла мероприятий в рамках подпрограммы «Оказание содействия добровольному переселению в Саратовскую область соотечественников, проживающих за рубежом»</w:t>
            </w:r>
          </w:p>
        </w:tc>
        <w:tc>
          <w:tcPr>
            <w:tcW w:w="851" w:type="dxa"/>
            <w:hideMark/>
          </w:tcPr>
          <w:p w14:paraId="508523DF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14:paraId="1EBE0E10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14:paraId="7C2E2C70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14:paraId="126BC079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hideMark/>
          </w:tcPr>
          <w:p w14:paraId="4AC39821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СО «Центр занятости населения города Вольска» (по согласованию)</w:t>
            </w:r>
          </w:p>
        </w:tc>
      </w:tr>
      <w:tr w:rsidR="005B3D6C" w:rsidRPr="005B3D6C" w14:paraId="1A20607C" w14:textId="77777777" w:rsidTr="008F77F0">
        <w:trPr>
          <w:trHeight w:val="181"/>
          <w:tblCellSpacing w:w="0" w:type="dxa"/>
        </w:trPr>
        <w:tc>
          <w:tcPr>
            <w:tcW w:w="709" w:type="dxa"/>
          </w:tcPr>
          <w:p w14:paraId="668DDF4C" w14:textId="77777777" w:rsidR="005B3D6C" w:rsidRPr="005B3D6C" w:rsidRDefault="005B3D6C" w:rsidP="002C51A7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6BBC50EE" w14:textId="1F2AA216" w:rsidR="005B3D6C" w:rsidRPr="005B3D6C" w:rsidRDefault="00ED0210" w:rsidP="00ED0210">
            <w:pPr>
              <w:suppressAutoHyphens/>
              <w:spacing w:after="0" w:line="240" w:lineRule="auto"/>
              <w:ind w:left="131" w:right="1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Мероприятия, направленные на социально-культурную адаптация мигрантов, в том числе подготовка </w:t>
            </w:r>
            <w:proofErr w:type="gramStart"/>
            <w:r w:rsidR="001B0E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 </w:t>
            </w:r>
            <w:r>
              <w:t xml:space="preserve"> </w:t>
            </w:r>
            <w:r w:rsidRPr="00ED02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размещение</w:t>
            </w:r>
            <w:proofErr w:type="gramEnd"/>
            <w:r w:rsidRPr="00ED02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тематических баннеров, стендов, буклетов и брошюр, направленных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разъяснение миграционного законодательства РФ</w:t>
            </w:r>
            <w:r w:rsidR="009A05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норм и правил</w:t>
            </w:r>
            <w:r w:rsidR="009A05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поведения в российском обществе.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851" w:type="dxa"/>
          </w:tcPr>
          <w:p w14:paraId="5DF9A574" w14:textId="6413657B" w:rsidR="005B3D6C" w:rsidRPr="005B3D6C" w:rsidRDefault="005B3D6C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  <w:p w14:paraId="57291BB0" w14:textId="30681582" w:rsidR="005B3D6C" w:rsidRPr="005B3D6C" w:rsidRDefault="005B3D6C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(бюджет Вольского муниципального </w:t>
            </w:r>
            <w:proofErr w:type="gramStart"/>
            <w:r w:rsidRPr="005B3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)</w:t>
            </w:r>
            <w:proofErr w:type="gramEnd"/>
          </w:p>
          <w:p w14:paraId="3279B100" w14:textId="0ACC62DE" w:rsidR="005B3D6C" w:rsidRPr="005B3D6C" w:rsidRDefault="005B3D6C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8AA5D66" w14:textId="77777777" w:rsidR="005B3D6C" w:rsidRPr="005B3D6C" w:rsidRDefault="005B3D6C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  <w:p w14:paraId="01880E44" w14:textId="4CE5CCA4" w:rsidR="005B3D6C" w:rsidRPr="005B3D6C" w:rsidRDefault="005B3D6C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(бюджет Вольского муниципального района )</w:t>
            </w:r>
          </w:p>
        </w:tc>
        <w:tc>
          <w:tcPr>
            <w:tcW w:w="851" w:type="dxa"/>
          </w:tcPr>
          <w:p w14:paraId="1B12F014" w14:textId="77777777" w:rsidR="005B3D6C" w:rsidRPr="005B3D6C" w:rsidRDefault="005B3D6C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  <w:p w14:paraId="5B980232" w14:textId="23E62901" w:rsidR="005B3D6C" w:rsidRPr="005B3D6C" w:rsidRDefault="005B3D6C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(бюджет Вольского муниципального района )</w:t>
            </w:r>
          </w:p>
        </w:tc>
        <w:tc>
          <w:tcPr>
            <w:tcW w:w="850" w:type="dxa"/>
          </w:tcPr>
          <w:p w14:paraId="0A090FC8" w14:textId="77777777" w:rsidR="005B3D6C" w:rsidRPr="005B3D6C" w:rsidRDefault="005B3D6C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  <w:p w14:paraId="71991A8B" w14:textId="2B8B2BBC" w:rsidR="005B3D6C" w:rsidRPr="005B3D6C" w:rsidRDefault="005B3D6C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(бюджет Вольского муниципального района )</w:t>
            </w:r>
          </w:p>
        </w:tc>
        <w:tc>
          <w:tcPr>
            <w:tcW w:w="2840" w:type="dxa"/>
          </w:tcPr>
          <w:p w14:paraId="022B7991" w14:textId="77777777" w:rsidR="005B3D6C" w:rsidRPr="005B3D6C" w:rsidRDefault="005B3D6C" w:rsidP="005B3D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Вольского муниципального района </w:t>
            </w:r>
          </w:p>
          <w:p w14:paraId="199C3EC2" w14:textId="77777777" w:rsidR="005B3D6C" w:rsidRPr="005B3D6C" w:rsidRDefault="005B3D6C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51A7" w:rsidRPr="002C51A7" w14:paraId="0FFC1A3D" w14:textId="77777777" w:rsidTr="008F77F0">
        <w:trPr>
          <w:tblCellSpacing w:w="0" w:type="dxa"/>
        </w:trPr>
        <w:tc>
          <w:tcPr>
            <w:tcW w:w="709" w:type="dxa"/>
            <w:vMerge w:val="restart"/>
            <w:hideMark/>
          </w:tcPr>
          <w:p w14:paraId="196FB818" w14:textId="77777777" w:rsidR="002C51A7" w:rsidRPr="002C51A7" w:rsidRDefault="002C51A7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14:paraId="6DF62611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 w:firstLine="1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финансирование </w:t>
            </w:r>
          </w:p>
          <w:p w14:paraId="171F409B" w14:textId="77777777" w:rsidR="002C51A7" w:rsidRPr="002C51A7" w:rsidRDefault="002C51A7" w:rsidP="002C51A7">
            <w:pPr>
              <w:suppressAutoHyphens/>
              <w:spacing w:after="0" w:line="240" w:lineRule="auto"/>
              <w:ind w:right="122" w:firstLine="1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следующим бюджетополучателям:</w:t>
            </w:r>
          </w:p>
        </w:tc>
        <w:tc>
          <w:tcPr>
            <w:tcW w:w="851" w:type="dxa"/>
            <w:hideMark/>
          </w:tcPr>
          <w:p w14:paraId="24FE397A" w14:textId="77777777" w:rsidR="002C51A7" w:rsidRPr="002C51A7" w:rsidRDefault="002C51A7" w:rsidP="002C51A7">
            <w:pPr>
              <w:suppressAutoHyphens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850" w:type="dxa"/>
            <w:hideMark/>
          </w:tcPr>
          <w:p w14:paraId="47EFB584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1" w:type="dxa"/>
            <w:hideMark/>
          </w:tcPr>
          <w:p w14:paraId="52136BA2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75,0</w:t>
            </w:r>
          </w:p>
          <w:p w14:paraId="4E150828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17E6CC5D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75,0</w:t>
            </w:r>
          </w:p>
          <w:p w14:paraId="0C3AB97F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3EAE8F8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 w:val="restart"/>
            <w:hideMark/>
          </w:tcPr>
          <w:p w14:paraId="25F855E6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304304C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2BDA1FD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1A7" w:rsidRPr="002C51A7" w14:paraId="4F696A2E" w14:textId="77777777" w:rsidTr="008F77F0">
        <w:trPr>
          <w:tblCellSpacing w:w="0" w:type="dxa"/>
        </w:trPr>
        <w:tc>
          <w:tcPr>
            <w:tcW w:w="709" w:type="dxa"/>
            <w:vMerge/>
            <w:hideMark/>
          </w:tcPr>
          <w:p w14:paraId="558759E5" w14:textId="77777777" w:rsidR="002C51A7" w:rsidRPr="002C51A7" w:rsidRDefault="002C51A7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14:paraId="449087D3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Вольского муниципального района </w:t>
            </w:r>
          </w:p>
        </w:tc>
        <w:tc>
          <w:tcPr>
            <w:tcW w:w="851" w:type="dxa"/>
            <w:hideMark/>
          </w:tcPr>
          <w:p w14:paraId="77B77720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  <w:p w14:paraId="5461FFC8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(бюджет Вольского муниципального района)</w:t>
            </w:r>
          </w:p>
        </w:tc>
        <w:tc>
          <w:tcPr>
            <w:tcW w:w="850" w:type="dxa"/>
            <w:hideMark/>
          </w:tcPr>
          <w:p w14:paraId="4E9E90EB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  <w:p w14:paraId="342A6B7A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</w:t>
            </w:r>
            <w:r w:rsidRPr="002C51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ar-SA"/>
              </w:rPr>
              <w:t>юджет Вольского муниципального района</w:t>
            </w: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hideMark/>
          </w:tcPr>
          <w:p w14:paraId="5A69F492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  <w:p w14:paraId="2DD8694B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</w:t>
            </w:r>
            <w:r w:rsidRPr="002C51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ar-SA"/>
              </w:rPr>
              <w:t>юджет Вольского муниципального района</w:t>
            </w:r>
          </w:p>
        </w:tc>
        <w:tc>
          <w:tcPr>
            <w:tcW w:w="850" w:type="dxa"/>
            <w:hideMark/>
          </w:tcPr>
          <w:p w14:paraId="624C3D6F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 (бюджет Вольского муниципального района)</w:t>
            </w:r>
          </w:p>
        </w:tc>
        <w:tc>
          <w:tcPr>
            <w:tcW w:w="2840" w:type="dxa"/>
            <w:vMerge/>
            <w:hideMark/>
          </w:tcPr>
          <w:p w14:paraId="21DDA757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51A7" w:rsidRPr="002C51A7" w14:paraId="339D13F9" w14:textId="77777777" w:rsidTr="008F77F0">
        <w:trPr>
          <w:tblCellSpacing w:w="0" w:type="dxa"/>
        </w:trPr>
        <w:tc>
          <w:tcPr>
            <w:tcW w:w="709" w:type="dxa"/>
            <w:vMerge/>
            <w:vAlign w:val="center"/>
            <w:hideMark/>
          </w:tcPr>
          <w:p w14:paraId="1A1B3BAF" w14:textId="77777777" w:rsidR="002C51A7" w:rsidRPr="002C51A7" w:rsidRDefault="002C51A7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14:paraId="21CD5B4E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 w:firstLine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«Спортивная школа» Вольского </w:t>
            </w: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района,</w:t>
            </w:r>
          </w:p>
        </w:tc>
        <w:tc>
          <w:tcPr>
            <w:tcW w:w="851" w:type="dxa"/>
            <w:hideMark/>
          </w:tcPr>
          <w:p w14:paraId="5E3471B0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60,0 (бюджет Вольског</w:t>
            </w: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 муниципального района )</w:t>
            </w:r>
          </w:p>
        </w:tc>
        <w:tc>
          <w:tcPr>
            <w:tcW w:w="850" w:type="dxa"/>
            <w:hideMark/>
          </w:tcPr>
          <w:p w14:paraId="1CFA492D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20,0 (бюджет Вольског</w:t>
            </w: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 муниципального района )</w:t>
            </w:r>
          </w:p>
        </w:tc>
        <w:tc>
          <w:tcPr>
            <w:tcW w:w="851" w:type="dxa"/>
            <w:hideMark/>
          </w:tcPr>
          <w:p w14:paraId="48D60DD3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20,0 (бюджет Вольског</w:t>
            </w: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 муниципального района )</w:t>
            </w:r>
          </w:p>
        </w:tc>
        <w:tc>
          <w:tcPr>
            <w:tcW w:w="850" w:type="dxa"/>
            <w:hideMark/>
          </w:tcPr>
          <w:p w14:paraId="56DD469F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20,0 (бюджет Вольског</w:t>
            </w: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 муниципального района )</w:t>
            </w:r>
          </w:p>
        </w:tc>
        <w:tc>
          <w:tcPr>
            <w:tcW w:w="2840" w:type="dxa"/>
            <w:vMerge/>
            <w:vAlign w:val="center"/>
            <w:hideMark/>
          </w:tcPr>
          <w:p w14:paraId="01EB1BFB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1A7" w:rsidRPr="002C51A7" w14:paraId="036D4971" w14:textId="77777777" w:rsidTr="008F77F0">
        <w:trPr>
          <w:tblCellSpacing w:w="0" w:type="dxa"/>
        </w:trPr>
        <w:tc>
          <w:tcPr>
            <w:tcW w:w="709" w:type="dxa"/>
            <w:vMerge/>
            <w:vAlign w:val="center"/>
            <w:hideMark/>
          </w:tcPr>
          <w:p w14:paraId="2C13FC3F" w14:textId="77777777" w:rsidR="002C51A7" w:rsidRPr="002C51A7" w:rsidRDefault="002C51A7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14:paraId="15C0BDA1" w14:textId="77777777" w:rsidR="002C51A7" w:rsidRPr="002C51A7" w:rsidRDefault="002C51A7" w:rsidP="002C51A7">
            <w:pPr>
              <w:suppressAutoHyphens/>
              <w:spacing w:after="0" w:line="240" w:lineRule="auto"/>
              <w:ind w:left="131" w:right="122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«Централизованная клубная система» </w:t>
            </w:r>
          </w:p>
        </w:tc>
        <w:tc>
          <w:tcPr>
            <w:tcW w:w="851" w:type="dxa"/>
            <w:vAlign w:val="center"/>
            <w:hideMark/>
          </w:tcPr>
          <w:p w14:paraId="1E377A92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  <w:p w14:paraId="5165E58A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(бюджет Вольского муниципального района)</w:t>
            </w:r>
          </w:p>
        </w:tc>
        <w:tc>
          <w:tcPr>
            <w:tcW w:w="850" w:type="dxa"/>
            <w:vAlign w:val="center"/>
            <w:hideMark/>
          </w:tcPr>
          <w:p w14:paraId="4D23C94E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14:paraId="70EE9DEF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(бюджет Вольского муниципального района)</w:t>
            </w:r>
          </w:p>
        </w:tc>
        <w:tc>
          <w:tcPr>
            <w:tcW w:w="851" w:type="dxa"/>
            <w:vAlign w:val="center"/>
          </w:tcPr>
          <w:p w14:paraId="0D2DC98C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14:paraId="3099ACBE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(бюджет Вольского муниципального района)</w:t>
            </w:r>
          </w:p>
        </w:tc>
        <w:tc>
          <w:tcPr>
            <w:tcW w:w="850" w:type="dxa"/>
            <w:vAlign w:val="center"/>
            <w:hideMark/>
          </w:tcPr>
          <w:p w14:paraId="1284C74C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14:paraId="0ADE7306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(бюджет Вольского муниципального района)</w:t>
            </w:r>
          </w:p>
        </w:tc>
        <w:tc>
          <w:tcPr>
            <w:tcW w:w="2840" w:type="dxa"/>
            <w:vMerge/>
            <w:vAlign w:val="center"/>
            <w:hideMark/>
          </w:tcPr>
          <w:p w14:paraId="12EF5A71" w14:textId="77777777" w:rsidR="002C51A7" w:rsidRPr="002C51A7" w:rsidRDefault="002C51A7" w:rsidP="002C51A7">
            <w:pPr>
              <w:suppressAutoHyphens/>
              <w:spacing w:after="0" w:line="240" w:lineRule="auto"/>
              <w:ind w:left="126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A723DC" w14:textId="77777777" w:rsidR="002C51A7" w:rsidRPr="002C51A7" w:rsidRDefault="002C51A7" w:rsidP="002C5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75E0E" w14:textId="77777777" w:rsidR="002C51A7" w:rsidRPr="002C51A7" w:rsidRDefault="002C51A7" w:rsidP="002C5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144816222"/>
    </w:p>
    <w:p w14:paraId="60CD3C8A" w14:textId="77777777" w:rsidR="00A95CA4" w:rsidRDefault="00A95CA4" w:rsidP="00A95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аппарата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spellStart"/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>О.Н.Сазанова</w:t>
      </w:r>
      <w:proofErr w:type="spellEnd"/>
    </w:p>
    <w:p w14:paraId="514B2D62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439441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9C9A05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BE0ED5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0C3D33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55ADC7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F02857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5C2087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B8215D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70FC21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547913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9A628F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7E5053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FA760F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AA8A9C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2642CE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ED0E96" w14:textId="6544DEE0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271C61" w14:textId="5D788962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3B4DC3" w14:textId="222337E4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23D7A8" w14:textId="461519DA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8DA786" w14:textId="7F6085A9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F49743" w14:textId="265BAA5A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A2FD56" w14:textId="78DDA062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5ECF21" w14:textId="753D04D2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EED257" w14:textId="25083CBB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0EA5B4" w14:textId="74F7C713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9D1830" w14:textId="05B5E60C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471076" w14:textId="774F37E2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1FE212" w14:textId="2330A7E1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A52653" w14:textId="06BC11DA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05878C" w14:textId="072DFE46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807303" w14:textId="77777777" w:rsidR="00A95CA4" w:rsidRDefault="00A95CA4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705800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0E296C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761B3C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951BD5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7E1B2F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34EEBD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E742E4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DFE39B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0B6D18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0DDE59" w14:textId="77777777" w:rsidR="00834972" w:rsidRDefault="00834972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147EBC" w14:textId="5E61CFB9" w:rsidR="005B3D6C" w:rsidRPr="005B3D6C" w:rsidRDefault="005B3D6C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6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B3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 постановлению</w:t>
      </w:r>
    </w:p>
    <w:p w14:paraId="6F4EBD26" w14:textId="77777777" w:rsidR="005B3D6C" w:rsidRPr="005B3D6C" w:rsidRDefault="005B3D6C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Вольского </w:t>
      </w:r>
    </w:p>
    <w:p w14:paraId="3ABB4641" w14:textId="77777777" w:rsidR="005B3D6C" w:rsidRPr="005B3D6C" w:rsidRDefault="005B3D6C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</w:p>
    <w:p w14:paraId="3D82F15F" w14:textId="203126EF" w:rsidR="005B3D6C" w:rsidRPr="005B3D6C" w:rsidRDefault="005B3D6C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Hlk110520969"/>
      <w:proofErr w:type="gramStart"/>
      <w:r w:rsidRPr="005B3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5B3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</w:p>
    <w:bookmarkEnd w:id="1"/>
    <w:bookmarkEnd w:id="2"/>
    <w:p w14:paraId="78E54EAD" w14:textId="77777777" w:rsidR="005B3D6C" w:rsidRDefault="005B3D6C" w:rsidP="002C5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06DB36" w14:textId="77777777" w:rsidR="005B3D6C" w:rsidRDefault="005B3D6C" w:rsidP="002C5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FFC3A" w14:textId="10084334" w:rsidR="002C51A7" w:rsidRPr="002C51A7" w:rsidRDefault="002C51A7" w:rsidP="002C5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Обоснование ресурсного обеспечения Программы.</w:t>
      </w:r>
    </w:p>
    <w:p w14:paraId="10FC1F4E" w14:textId="77777777" w:rsidR="002C51A7" w:rsidRPr="002C51A7" w:rsidRDefault="002C51A7" w:rsidP="002C5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Финансирование мероприятий Программы осуществляется </w:t>
      </w:r>
    </w:p>
    <w:p w14:paraId="3349ABD5" w14:textId="77777777" w:rsidR="002C51A7" w:rsidRPr="002C51A7" w:rsidRDefault="002C51A7" w:rsidP="002C5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средств местного бюджета</w:t>
      </w:r>
    </w:p>
    <w:tbl>
      <w:tblPr>
        <w:tblW w:w="9072" w:type="dxa"/>
        <w:tblCellSpacing w:w="0" w:type="dxa"/>
        <w:tblInd w:w="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472"/>
        <w:gridCol w:w="1276"/>
        <w:gridCol w:w="3616"/>
      </w:tblGrid>
      <w:tr w:rsidR="002C51A7" w:rsidRPr="002C51A7" w14:paraId="132FA674" w14:textId="77777777" w:rsidTr="008F77F0">
        <w:trPr>
          <w:trHeight w:val="693"/>
          <w:tblCellSpacing w:w="0" w:type="dxa"/>
        </w:trPr>
        <w:tc>
          <w:tcPr>
            <w:tcW w:w="708" w:type="dxa"/>
            <w:hideMark/>
          </w:tcPr>
          <w:p w14:paraId="2C51E292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2" w:type="dxa"/>
            <w:hideMark/>
          </w:tcPr>
          <w:p w14:paraId="5C6DCCDC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hideMark/>
          </w:tcPr>
          <w:p w14:paraId="7B58FB3F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 годам  в тыс. руб.</w:t>
            </w:r>
          </w:p>
        </w:tc>
        <w:tc>
          <w:tcPr>
            <w:tcW w:w="3616" w:type="dxa"/>
            <w:hideMark/>
          </w:tcPr>
          <w:p w14:paraId="1FAB8C3C" w14:textId="77777777" w:rsidR="002C51A7" w:rsidRPr="002C51A7" w:rsidRDefault="002C51A7" w:rsidP="002C51A7">
            <w:pPr>
              <w:suppressAutoHyphens/>
              <w:spacing w:after="0" w:line="240" w:lineRule="auto"/>
              <w:ind w:left="62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ресурсного обеспечения</w:t>
            </w:r>
          </w:p>
        </w:tc>
      </w:tr>
      <w:tr w:rsidR="002C51A7" w:rsidRPr="002C51A7" w14:paraId="3576309E" w14:textId="77777777" w:rsidTr="008F77F0">
        <w:trPr>
          <w:trHeight w:val="1458"/>
          <w:tblCellSpacing w:w="0" w:type="dxa"/>
        </w:trPr>
        <w:tc>
          <w:tcPr>
            <w:tcW w:w="708" w:type="dxa"/>
            <w:hideMark/>
          </w:tcPr>
          <w:p w14:paraId="26115CA6" w14:textId="77777777" w:rsidR="002C51A7" w:rsidRPr="002C51A7" w:rsidRDefault="002C51A7" w:rsidP="002C51A7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hideMark/>
          </w:tcPr>
          <w:p w14:paraId="031C221A" w14:textId="77777777" w:rsidR="002C51A7" w:rsidRPr="002C51A7" w:rsidRDefault="002C51A7" w:rsidP="002C51A7">
            <w:pPr>
              <w:suppressAutoHyphens/>
              <w:spacing w:after="0" w:line="240" w:lineRule="auto"/>
              <w:ind w:firstLine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размещение тематических баннеров, изготовление информационных табличек, стендов, буклетов и брошюр, направленных на профилактику экстремизма и воспитания толерантности  и патриотизма.</w:t>
            </w:r>
          </w:p>
        </w:tc>
        <w:tc>
          <w:tcPr>
            <w:tcW w:w="1276" w:type="dxa"/>
            <w:hideMark/>
          </w:tcPr>
          <w:p w14:paraId="6954F218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–35,0</w:t>
            </w:r>
          </w:p>
          <w:p w14:paraId="7AD87AD4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– 35,0</w:t>
            </w:r>
          </w:p>
          <w:p w14:paraId="5DED0E60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– 35,0</w:t>
            </w:r>
          </w:p>
        </w:tc>
        <w:tc>
          <w:tcPr>
            <w:tcW w:w="3616" w:type="dxa"/>
            <w:hideMark/>
          </w:tcPr>
          <w:p w14:paraId="6A4D6059" w14:textId="77777777" w:rsidR="002C51A7" w:rsidRPr="002C51A7" w:rsidRDefault="002C51A7" w:rsidP="002C51A7">
            <w:pPr>
              <w:suppressAutoHyphens/>
              <w:spacing w:after="0" w:line="240" w:lineRule="auto"/>
              <w:ind w:left="62" w:right="132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баннеров, информационных табличек, стендов, буклетов и брошюр к государственным праздникам, тематическим мероприятиям, проводим в рамках профилактики экстремизма, этнокультурного  и патриотического воспитания, а также в качестве социальной рекламы.</w:t>
            </w:r>
          </w:p>
        </w:tc>
      </w:tr>
      <w:tr w:rsidR="002C51A7" w:rsidRPr="002C51A7" w14:paraId="466CE0EC" w14:textId="77777777" w:rsidTr="008F77F0">
        <w:trPr>
          <w:trHeight w:val="1128"/>
          <w:tblCellSpacing w:w="0" w:type="dxa"/>
        </w:trPr>
        <w:tc>
          <w:tcPr>
            <w:tcW w:w="708" w:type="dxa"/>
            <w:hideMark/>
          </w:tcPr>
          <w:p w14:paraId="1233E1A9" w14:textId="77777777" w:rsidR="002C51A7" w:rsidRPr="002C51A7" w:rsidRDefault="002C51A7" w:rsidP="002C51A7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hideMark/>
          </w:tcPr>
          <w:p w14:paraId="6B64D613" w14:textId="77777777" w:rsidR="002C51A7" w:rsidRPr="002C51A7" w:rsidRDefault="002C51A7" w:rsidP="002C51A7">
            <w:pPr>
              <w:suppressAutoHyphens/>
              <w:spacing w:after="0" w:line="240" w:lineRule="auto"/>
              <w:ind w:firstLine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межнациональных спортивных турниров</w:t>
            </w:r>
          </w:p>
        </w:tc>
        <w:tc>
          <w:tcPr>
            <w:tcW w:w="1276" w:type="dxa"/>
            <w:hideMark/>
          </w:tcPr>
          <w:p w14:paraId="16759443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– 20,0</w:t>
            </w:r>
          </w:p>
          <w:p w14:paraId="37C57D78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– 20,0</w:t>
            </w:r>
          </w:p>
          <w:p w14:paraId="2E6B481A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2025– 20,0</w:t>
            </w:r>
          </w:p>
        </w:tc>
        <w:tc>
          <w:tcPr>
            <w:tcW w:w="3616" w:type="dxa"/>
            <w:hideMark/>
          </w:tcPr>
          <w:p w14:paraId="64B9C950" w14:textId="77777777" w:rsidR="002C51A7" w:rsidRPr="002C51A7" w:rsidRDefault="002C51A7" w:rsidP="002C51A7">
            <w:pPr>
              <w:suppressAutoHyphens/>
              <w:spacing w:after="0" w:line="240" w:lineRule="auto"/>
              <w:ind w:left="62" w:right="132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грамот, кубков, памятных призов для награждения по итогу межнациональных спортивных турниров</w:t>
            </w:r>
          </w:p>
        </w:tc>
      </w:tr>
      <w:tr w:rsidR="002C51A7" w:rsidRPr="002C51A7" w14:paraId="53A11268" w14:textId="77777777" w:rsidTr="008F77F0">
        <w:trPr>
          <w:trHeight w:val="1972"/>
          <w:tblCellSpacing w:w="0" w:type="dxa"/>
        </w:trPr>
        <w:tc>
          <w:tcPr>
            <w:tcW w:w="708" w:type="dxa"/>
            <w:hideMark/>
          </w:tcPr>
          <w:p w14:paraId="59FD95EC" w14:textId="77777777" w:rsidR="002C51A7" w:rsidRPr="002C51A7" w:rsidRDefault="002C51A7" w:rsidP="002C51A7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hideMark/>
          </w:tcPr>
          <w:p w14:paraId="706D76EB" w14:textId="77777777" w:rsidR="002C51A7" w:rsidRPr="002C51A7" w:rsidRDefault="002C51A7" w:rsidP="002C51A7">
            <w:pPr>
              <w:suppressAutoHyphens/>
              <w:spacing w:after="0" w:line="240" w:lineRule="auto"/>
              <w:ind w:firstLine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мероприятия «Национальные подворья Вольского района»  в рамках празднования Дня России</w:t>
            </w:r>
          </w:p>
        </w:tc>
        <w:tc>
          <w:tcPr>
            <w:tcW w:w="1276" w:type="dxa"/>
            <w:hideMark/>
          </w:tcPr>
          <w:p w14:paraId="3277FCB3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– 15,0</w:t>
            </w:r>
          </w:p>
          <w:p w14:paraId="40262516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– 15,0</w:t>
            </w:r>
          </w:p>
          <w:p w14:paraId="12699077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2025– 15,0</w:t>
            </w:r>
          </w:p>
        </w:tc>
        <w:tc>
          <w:tcPr>
            <w:tcW w:w="3616" w:type="dxa"/>
            <w:hideMark/>
          </w:tcPr>
          <w:p w14:paraId="76D7E60A" w14:textId="77777777" w:rsidR="002C51A7" w:rsidRPr="002C51A7" w:rsidRDefault="002C51A7" w:rsidP="002C51A7">
            <w:pPr>
              <w:suppressAutoHyphens/>
              <w:spacing w:after="0" w:line="240" w:lineRule="auto"/>
              <w:ind w:left="62" w:right="132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информационных плакатов, табличек, раздаточного материала , приобретение призов и ценных подарков участникам национальных подворий </w:t>
            </w:r>
          </w:p>
        </w:tc>
      </w:tr>
      <w:tr w:rsidR="002C51A7" w:rsidRPr="002C51A7" w14:paraId="7D2A6E23" w14:textId="77777777" w:rsidTr="008F77F0">
        <w:trPr>
          <w:trHeight w:val="2003"/>
          <w:tblCellSpacing w:w="0" w:type="dxa"/>
        </w:trPr>
        <w:tc>
          <w:tcPr>
            <w:tcW w:w="708" w:type="dxa"/>
            <w:hideMark/>
          </w:tcPr>
          <w:p w14:paraId="654BF486" w14:textId="77777777" w:rsidR="002C51A7" w:rsidRPr="002C51A7" w:rsidRDefault="002C51A7" w:rsidP="002C51A7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hideMark/>
          </w:tcPr>
          <w:p w14:paraId="2DF0A33B" w14:textId="77777777" w:rsidR="002C51A7" w:rsidRPr="002C51A7" w:rsidRDefault="002C51A7" w:rsidP="002C51A7">
            <w:pPr>
              <w:suppressAutoHyphens/>
              <w:spacing w:after="0" w:line="240" w:lineRule="auto"/>
              <w:ind w:firstLine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мероприятий, посвященных празднованию Дня народного единства</w:t>
            </w:r>
          </w:p>
        </w:tc>
        <w:tc>
          <w:tcPr>
            <w:tcW w:w="1276" w:type="dxa"/>
            <w:hideMark/>
          </w:tcPr>
          <w:p w14:paraId="03B2CD27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–5,0</w:t>
            </w:r>
          </w:p>
          <w:p w14:paraId="7D7505EA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–5,0</w:t>
            </w:r>
          </w:p>
          <w:p w14:paraId="0D70DD6B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2025–5,0</w:t>
            </w:r>
          </w:p>
        </w:tc>
        <w:tc>
          <w:tcPr>
            <w:tcW w:w="3616" w:type="dxa"/>
            <w:hideMark/>
          </w:tcPr>
          <w:p w14:paraId="3DEB0BA4" w14:textId="77777777" w:rsidR="002C51A7" w:rsidRPr="002C51A7" w:rsidRDefault="002C51A7" w:rsidP="002C51A7">
            <w:pPr>
              <w:suppressAutoHyphens/>
              <w:spacing w:after="0" w:line="240" w:lineRule="auto"/>
              <w:ind w:left="62" w:right="132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плакатов, тематических материалов, приобретение дипломов для награждения участников мероприятий, призов и подарков.</w:t>
            </w:r>
          </w:p>
        </w:tc>
      </w:tr>
      <w:tr w:rsidR="002C51A7" w:rsidRPr="002C51A7" w14:paraId="77C593C9" w14:textId="77777777" w:rsidTr="008F77F0">
        <w:trPr>
          <w:trHeight w:val="2003"/>
          <w:tblCellSpacing w:w="0" w:type="dxa"/>
        </w:trPr>
        <w:tc>
          <w:tcPr>
            <w:tcW w:w="708" w:type="dxa"/>
          </w:tcPr>
          <w:p w14:paraId="76C5406D" w14:textId="77777777" w:rsidR="002C51A7" w:rsidRPr="002C51A7" w:rsidRDefault="002C51A7" w:rsidP="002C51A7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</w:tcPr>
          <w:p w14:paraId="08459F18" w14:textId="1B964030" w:rsidR="002C51A7" w:rsidRPr="002C51A7" w:rsidRDefault="001B0EEF" w:rsidP="002C51A7">
            <w:pPr>
              <w:suppressAutoHyphens/>
              <w:spacing w:after="0" w:line="240" w:lineRule="auto"/>
              <w:ind w:firstLine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0E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Мероприятия, направленные на социально-культурную адаптация мигрантов, в том числе подготовка </w:t>
            </w:r>
            <w:proofErr w:type="gramStart"/>
            <w:r w:rsidRPr="001B0E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 размещение</w:t>
            </w:r>
            <w:proofErr w:type="gramEnd"/>
            <w:r w:rsidRPr="001B0E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тематических баннеров, стендов, буклетов и брошюр, направленных на разъяснение миграционного законодательства РФ, а также  норм и правил поведения в российском обществе.   </w:t>
            </w:r>
            <w:r w:rsidR="009A05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1276" w:type="dxa"/>
          </w:tcPr>
          <w:p w14:paraId="0EA72DB8" w14:textId="4EF4FF04" w:rsidR="009A0562" w:rsidRPr="009A0562" w:rsidRDefault="009A0562" w:rsidP="009A0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  <w:p w14:paraId="3E91AEFB" w14:textId="4F60F3B4" w:rsidR="009A0562" w:rsidRPr="009A0562" w:rsidRDefault="009A0562" w:rsidP="009A0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A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14:paraId="71F51B2E" w14:textId="0FE271D9" w:rsidR="002C51A7" w:rsidRPr="002C51A7" w:rsidRDefault="009A0562" w:rsidP="009A0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A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6" w:type="dxa"/>
          </w:tcPr>
          <w:p w14:paraId="6320AE24" w14:textId="78DC5E6A" w:rsidR="002C51A7" w:rsidRPr="002C51A7" w:rsidRDefault="001B0EEF" w:rsidP="002C51A7">
            <w:pPr>
              <w:suppressAutoHyphens/>
              <w:spacing w:after="0" w:line="240" w:lineRule="auto"/>
              <w:ind w:left="62" w:right="132" w:firstLine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</w:t>
            </w:r>
            <w:proofErr w:type="gramStart"/>
            <w:r w:rsidRPr="001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размещение</w:t>
            </w:r>
            <w:proofErr w:type="gramEnd"/>
            <w:r w:rsidRPr="001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тематических баннеров, стендов, буклетов и брошюр, направленных на разъяснение миграционного законодательства РФ, а также  норм и правил поведения в российском обществе.   </w:t>
            </w:r>
          </w:p>
        </w:tc>
      </w:tr>
    </w:tbl>
    <w:p w14:paraId="4545AEB7" w14:textId="77777777" w:rsidR="00A95CA4" w:rsidRDefault="00A95CA4" w:rsidP="00A95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6A1377" w14:textId="7CC8FAAD" w:rsidR="00A95CA4" w:rsidRDefault="00A95CA4" w:rsidP="00A95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аппарата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spellStart"/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>О.Н.Сазанова</w:t>
      </w:r>
      <w:proofErr w:type="spellEnd"/>
    </w:p>
    <w:p w14:paraId="5126A693" w14:textId="77777777" w:rsidR="00A95CA4" w:rsidRPr="00A95CA4" w:rsidRDefault="00A95CA4" w:rsidP="00A95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F9BCFF" w14:textId="32EF8264" w:rsidR="005B3D6C" w:rsidRPr="005B3D6C" w:rsidRDefault="005B3D6C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B3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 постановлению</w:t>
      </w:r>
    </w:p>
    <w:p w14:paraId="0FD43EE2" w14:textId="77777777" w:rsidR="005B3D6C" w:rsidRPr="005B3D6C" w:rsidRDefault="005B3D6C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Вольского </w:t>
      </w:r>
    </w:p>
    <w:p w14:paraId="5C7D1913" w14:textId="77777777" w:rsidR="005B3D6C" w:rsidRPr="005B3D6C" w:rsidRDefault="005B3D6C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</w:p>
    <w:p w14:paraId="4637D7DA" w14:textId="77777777" w:rsidR="005B3D6C" w:rsidRPr="005B3D6C" w:rsidRDefault="005B3D6C" w:rsidP="005B3D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B3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5B3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</w:p>
    <w:p w14:paraId="7E6557D2" w14:textId="77777777" w:rsidR="002C51A7" w:rsidRPr="002C51A7" w:rsidRDefault="002C51A7" w:rsidP="002C5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E6FF90" w14:textId="77777777" w:rsidR="002C51A7" w:rsidRPr="002C51A7" w:rsidRDefault="002C51A7" w:rsidP="002C5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Критерии выполнения Программы</w:t>
      </w:r>
    </w:p>
    <w:p w14:paraId="08E6FCED" w14:textId="77777777" w:rsidR="002C51A7" w:rsidRPr="002C51A7" w:rsidRDefault="002C51A7" w:rsidP="002C5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1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выполнения Программы являются:</w:t>
      </w:r>
    </w:p>
    <w:p w14:paraId="2081B9C3" w14:textId="77777777" w:rsidR="002C51A7" w:rsidRPr="002C51A7" w:rsidRDefault="002C51A7" w:rsidP="002C5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1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освоение средств местного бюджета, направленных на реализацию мероприятий Программы;</w:t>
      </w:r>
    </w:p>
    <w:p w14:paraId="2BC02104" w14:textId="77777777" w:rsidR="002C51A7" w:rsidRPr="002C51A7" w:rsidRDefault="002C51A7" w:rsidP="002C5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1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не менее 10 массовых мероприятий, направленных на 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области;</w:t>
      </w:r>
    </w:p>
    <w:p w14:paraId="04BF729E" w14:textId="77777777" w:rsidR="002C51A7" w:rsidRPr="002C51A7" w:rsidRDefault="002C51A7" w:rsidP="002C5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1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числа участников, проводимых в рамках Программы мероприятий;</w:t>
      </w:r>
    </w:p>
    <w:p w14:paraId="3F9CDAE9" w14:textId="77777777" w:rsidR="002C51A7" w:rsidRPr="002C51A7" w:rsidRDefault="002C51A7" w:rsidP="002C5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1A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размещение в средствах массовой информации, на официальном интернет-портале администрации Вольского муниципального района ВОЛЬСК.РФ не менее 10 материалов о профилактике экстремизма и гармонизации межнациональных отношений в Вольском муниципальном районе.</w:t>
      </w:r>
    </w:p>
    <w:p w14:paraId="0B273D72" w14:textId="77777777" w:rsidR="002C51A7" w:rsidRPr="002C51A7" w:rsidRDefault="002C51A7" w:rsidP="002C5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количественные показатели представлены в таблице:</w:t>
      </w:r>
    </w:p>
    <w:tbl>
      <w:tblPr>
        <w:tblW w:w="9923" w:type="dxa"/>
        <w:tblCellSpacing w:w="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1134"/>
        <w:gridCol w:w="850"/>
        <w:gridCol w:w="850"/>
        <w:gridCol w:w="851"/>
      </w:tblGrid>
      <w:tr w:rsidR="002C51A7" w:rsidRPr="002C51A7" w14:paraId="0D7566A4" w14:textId="77777777" w:rsidTr="008F77F0">
        <w:trPr>
          <w:tblCellSpacing w:w="0" w:type="dxa"/>
        </w:trPr>
        <w:tc>
          <w:tcPr>
            <w:tcW w:w="6238" w:type="dxa"/>
            <w:vMerge w:val="restart"/>
            <w:hideMark/>
          </w:tcPr>
          <w:p w14:paraId="7B6CF87B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индикаторов и показателей</w:t>
            </w:r>
          </w:p>
        </w:tc>
        <w:tc>
          <w:tcPr>
            <w:tcW w:w="1134" w:type="dxa"/>
            <w:vMerge w:val="restart"/>
            <w:hideMark/>
          </w:tcPr>
          <w:p w14:paraId="1E857E1F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3"/>
            <w:hideMark/>
          </w:tcPr>
          <w:p w14:paraId="0244336C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показателей критериев выполнения Программы по годам</w:t>
            </w:r>
          </w:p>
        </w:tc>
      </w:tr>
      <w:tr w:rsidR="002C51A7" w:rsidRPr="002C51A7" w14:paraId="425A54E8" w14:textId="77777777" w:rsidTr="008F77F0">
        <w:trPr>
          <w:tblCellSpacing w:w="0" w:type="dxa"/>
        </w:trPr>
        <w:tc>
          <w:tcPr>
            <w:tcW w:w="6238" w:type="dxa"/>
            <w:vMerge/>
            <w:vAlign w:val="center"/>
            <w:hideMark/>
          </w:tcPr>
          <w:p w14:paraId="6BEF6217" w14:textId="77777777" w:rsidR="002C51A7" w:rsidRPr="002C51A7" w:rsidRDefault="002C51A7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9930C42" w14:textId="77777777" w:rsidR="002C51A7" w:rsidRPr="002C51A7" w:rsidRDefault="002C51A7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794A1C36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2B293476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66CE5B9F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159DCAEA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14:paraId="617E38EA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C51A7" w:rsidRPr="002C51A7" w14:paraId="70802E8D" w14:textId="77777777" w:rsidTr="008F77F0">
        <w:trPr>
          <w:tblCellSpacing w:w="0" w:type="dxa"/>
        </w:trPr>
        <w:tc>
          <w:tcPr>
            <w:tcW w:w="6238" w:type="dxa"/>
            <w:hideMark/>
          </w:tcPr>
          <w:p w14:paraId="1E781157" w14:textId="77777777" w:rsidR="002C51A7" w:rsidRPr="002C51A7" w:rsidRDefault="002C51A7" w:rsidP="002C51A7">
            <w:pPr>
              <w:suppressAutoHyphens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работы Совета по межнациональному и межконфессиональному взаимодействию при главе администрации Вольского муниципального района </w:t>
            </w:r>
          </w:p>
        </w:tc>
        <w:tc>
          <w:tcPr>
            <w:tcW w:w="1134" w:type="dxa"/>
            <w:hideMark/>
          </w:tcPr>
          <w:p w14:paraId="7F3DEDE6" w14:textId="600F900A" w:rsidR="002C51A7" w:rsidRPr="002C51A7" w:rsidRDefault="001B0EEF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заседаний</w:t>
            </w:r>
          </w:p>
        </w:tc>
        <w:tc>
          <w:tcPr>
            <w:tcW w:w="850" w:type="dxa"/>
            <w:hideMark/>
          </w:tcPr>
          <w:p w14:paraId="05DC92B6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hideMark/>
          </w:tcPr>
          <w:p w14:paraId="79F4F0DC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hideMark/>
          </w:tcPr>
          <w:p w14:paraId="44C91039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C51A7" w:rsidRPr="002C51A7" w14:paraId="397C8DAF" w14:textId="77777777" w:rsidTr="008F77F0">
        <w:trPr>
          <w:tblCellSpacing w:w="0" w:type="dxa"/>
        </w:trPr>
        <w:tc>
          <w:tcPr>
            <w:tcW w:w="6238" w:type="dxa"/>
            <w:hideMark/>
          </w:tcPr>
          <w:p w14:paraId="0086BAE2" w14:textId="77777777" w:rsidR="002C51A7" w:rsidRPr="002C51A7" w:rsidRDefault="002C51A7" w:rsidP="002C51A7">
            <w:pPr>
              <w:suppressAutoHyphens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 муниципальных средствах массовой информации тематических материалов по вопросам межэтнических отношений, статей о традициях и культурах народов, проживающих на территории Вольского муниципального района</w:t>
            </w:r>
          </w:p>
        </w:tc>
        <w:tc>
          <w:tcPr>
            <w:tcW w:w="1134" w:type="dxa"/>
            <w:hideMark/>
          </w:tcPr>
          <w:p w14:paraId="4BBC13B1" w14:textId="3AC16E61" w:rsidR="002C51A7" w:rsidRPr="002C51A7" w:rsidRDefault="001B0EEF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публикация </w:t>
            </w:r>
          </w:p>
        </w:tc>
        <w:tc>
          <w:tcPr>
            <w:tcW w:w="850" w:type="dxa"/>
            <w:hideMark/>
          </w:tcPr>
          <w:p w14:paraId="094C51DC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4FED1AB8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14:paraId="5626EEB7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2EA0D592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hideMark/>
          </w:tcPr>
          <w:p w14:paraId="6B2E1BE0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62F05869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51A7" w:rsidRPr="002C51A7" w14:paraId="5603272D" w14:textId="77777777" w:rsidTr="008F77F0">
        <w:trPr>
          <w:tblCellSpacing w:w="0" w:type="dxa"/>
        </w:trPr>
        <w:tc>
          <w:tcPr>
            <w:tcW w:w="6238" w:type="dxa"/>
            <w:hideMark/>
          </w:tcPr>
          <w:p w14:paraId="7A544EBC" w14:textId="77777777" w:rsidR="002C51A7" w:rsidRPr="002C51A7" w:rsidRDefault="002C51A7" w:rsidP="002C51A7">
            <w:pPr>
              <w:suppressAutoHyphens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для представителей молодежи по вопросам гармонизации межнациональных отношений в молодежной среде и исключению предпосылок к экстремизму.</w:t>
            </w:r>
          </w:p>
        </w:tc>
        <w:tc>
          <w:tcPr>
            <w:tcW w:w="1134" w:type="dxa"/>
            <w:hideMark/>
          </w:tcPr>
          <w:p w14:paraId="0F5D6C2D" w14:textId="54F7D4C4" w:rsidR="002C51A7" w:rsidRPr="002C51A7" w:rsidRDefault="001B0EEF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</w:t>
            </w:r>
          </w:p>
        </w:tc>
        <w:tc>
          <w:tcPr>
            <w:tcW w:w="850" w:type="dxa"/>
            <w:hideMark/>
          </w:tcPr>
          <w:p w14:paraId="0E0BA0CA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6F241FD3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14:paraId="57E5D591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14:paraId="273EF584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14:paraId="355D9AA0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6301C583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51A7" w:rsidRPr="002C51A7" w14:paraId="57BADC1B" w14:textId="77777777" w:rsidTr="008F77F0">
        <w:trPr>
          <w:tblCellSpacing w:w="0" w:type="dxa"/>
        </w:trPr>
        <w:tc>
          <w:tcPr>
            <w:tcW w:w="6238" w:type="dxa"/>
            <w:hideMark/>
          </w:tcPr>
          <w:p w14:paraId="5202DB76" w14:textId="77777777" w:rsidR="002C51A7" w:rsidRPr="002C51A7" w:rsidRDefault="002C51A7" w:rsidP="002C51A7">
            <w:pPr>
              <w:suppressAutoHyphens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межнациональных спортивных турниров</w:t>
            </w:r>
          </w:p>
        </w:tc>
        <w:tc>
          <w:tcPr>
            <w:tcW w:w="1134" w:type="dxa"/>
            <w:hideMark/>
          </w:tcPr>
          <w:p w14:paraId="52AA3035" w14:textId="0E43C47E" w:rsidR="002C51A7" w:rsidRPr="002C51A7" w:rsidRDefault="001B0EEF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турниров</w:t>
            </w:r>
          </w:p>
        </w:tc>
        <w:tc>
          <w:tcPr>
            <w:tcW w:w="850" w:type="dxa"/>
            <w:hideMark/>
          </w:tcPr>
          <w:p w14:paraId="66084222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65DE0D3B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14:paraId="12AE8C71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4D4E9621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14:paraId="5AE249FA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363CDB6E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1A7" w:rsidRPr="002C51A7" w14:paraId="60F04513" w14:textId="77777777" w:rsidTr="008F77F0">
        <w:trPr>
          <w:tblCellSpacing w:w="0" w:type="dxa"/>
        </w:trPr>
        <w:tc>
          <w:tcPr>
            <w:tcW w:w="6238" w:type="dxa"/>
            <w:hideMark/>
          </w:tcPr>
          <w:p w14:paraId="369AED26" w14:textId="77777777" w:rsidR="002C51A7" w:rsidRPr="002C51A7" w:rsidRDefault="002C51A7" w:rsidP="002C51A7">
            <w:pPr>
              <w:suppressAutoHyphens/>
              <w:spacing w:after="0" w:line="240" w:lineRule="auto"/>
              <w:ind w:firstLine="12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Проведение мероприятий Центра этнокультурного диалога на базе МУК «Централизованная библиотечная система» </w:t>
            </w:r>
          </w:p>
          <w:p w14:paraId="70888F83" w14:textId="77777777" w:rsidR="002C51A7" w:rsidRPr="002C51A7" w:rsidRDefault="002C51A7" w:rsidP="002C51A7">
            <w:pPr>
              <w:suppressAutoHyphens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14:paraId="41F68415" w14:textId="24092E94" w:rsidR="002C51A7" w:rsidRPr="002C51A7" w:rsidRDefault="001B0EEF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850" w:type="dxa"/>
            <w:hideMark/>
          </w:tcPr>
          <w:p w14:paraId="2935FE42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176801A5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50" w:type="dxa"/>
            <w:hideMark/>
          </w:tcPr>
          <w:p w14:paraId="0C13DE5A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7145DA24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14:paraId="1FCE80CE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50301DB3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51A7" w:rsidRPr="002C51A7" w14:paraId="37B996BC" w14:textId="77777777" w:rsidTr="008F77F0">
        <w:trPr>
          <w:tblCellSpacing w:w="0" w:type="dxa"/>
        </w:trPr>
        <w:tc>
          <w:tcPr>
            <w:tcW w:w="6238" w:type="dxa"/>
            <w:hideMark/>
          </w:tcPr>
          <w:p w14:paraId="7C96DD10" w14:textId="77777777" w:rsidR="002C51A7" w:rsidRPr="002C51A7" w:rsidRDefault="002C51A7" w:rsidP="002C51A7">
            <w:pPr>
              <w:suppressAutoHyphens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мероприятий, посвященного вкладу народа России в Победу в Великой Отечественной войне 1941-1945 гг.)</w:t>
            </w:r>
          </w:p>
        </w:tc>
        <w:tc>
          <w:tcPr>
            <w:tcW w:w="1134" w:type="dxa"/>
            <w:hideMark/>
          </w:tcPr>
          <w:p w14:paraId="42ABB5FC" w14:textId="04007B54" w:rsidR="002C51A7" w:rsidRPr="002C51A7" w:rsidRDefault="001B0EEF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850" w:type="dxa"/>
            <w:hideMark/>
          </w:tcPr>
          <w:p w14:paraId="50715219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14:paraId="266762D9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hideMark/>
          </w:tcPr>
          <w:p w14:paraId="6747E989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4CD70A48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hideMark/>
          </w:tcPr>
          <w:p w14:paraId="70B23A01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00682E01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C51A7" w:rsidRPr="002C51A7" w14:paraId="249A5973" w14:textId="77777777" w:rsidTr="008F77F0">
        <w:trPr>
          <w:tblCellSpacing w:w="0" w:type="dxa"/>
        </w:trPr>
        <w:tc>
          <w:tcPr>
            <w:tcW w:w="6238" w:type="dxa"/>
            <w:hideMark/>
          </w:tcPr>
          <w:p w14:paraId="65D870E1" w14:textId="77777777" w:rsidR="002C51A7" w:rsidRPr="002C51A7" w:rsidRDefault="002C51A7" w:rsidP="002C51A7">
            <w:pPr>
              <w:suppressAutoHyphens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мероприятия «Национальные подворья Вольского района»  в рамках празднования Дня России</w:t>
            </w:r>
          </w:p>
        </w:tc>
        <w:tc>
          <w:tcPr>
            <w:tcW w:w="1134" w:type="dxa"/>
            <w:hideMark/>
          </w:tcPr>
          <w:p w14:paraId="3B6F5403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национальных диаспор</w:t>
            </w:r>
          </w:p>
        </w:tc>
        <w:tc>
          <w:tcPr>
            <w:tcW w:w="850" w:type="dxa"/>
            <w:hideMark/>
          </w:tcPr>
          <w:p w14:paraId="38F6BCA0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14:paraId="6CAF0F2D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hideMark/>
          </w:tcPr>
          <w:p w14:paraId="12E63560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C51A7" w:rsidRPr="002C51A7" w14:paraId="35E5B45C" w14:textId="77777777" w:rsidTr="008F77F0">
        <w:trPr>
          <w:tblCellSpacing w:w="0" w:type="dxa"/>
        </w:trPr>
        <w:tc>
          <w:tcPr>
            <w:tcW w:w="6238" w:type="dxa"/>
            <w:hideMark/>
          </w:tcPr>
          <w:p w14:paraId="506665BF" w14:textId="77777777" w:rsidR="002C51A7" w:rsidRPr="002C51A7" w:rsidRDefault="002C51A7" w:rsidP="002C51A7">
            <w:pPr>
              <w:suppressAutoHyphens/>
              <w:spacing w:after="0" w:line="216" w:lineRule="auto"/>
              <w:ind w:firstLine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в учреждениях образования и культуры  мероприятий, посвященных Дню солидарности в борьбе с терроризмом: общешкольные линейки, акции, единые классные часы, митинги, беседы, информационные выставки, спортивные состязания.</w:t>
            </w:r>
          </w:p>
        </w:tc>
        <w:tc>
          <w:tcPr>
            <w:tcW w:w="1134" w:type="dxa"/>
            <w:hideMark/>
          </w:tcPr>
          <w:p w14:paraId="035A297B" w14:textId="5788D2FC" w:rsidR="002C51A7" w:rsidRPr="002C51A7" w:rsidRDefault="001B0EEF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850" w:type="dxa"/>
            <w:hideMark/>
          </w:tcPr>
          <w:p w14:paraId="34F60609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</w:t>
            </w:r>
          </w:p>
        </w:tc>
        <w:tc>
          <w:tcPr>
            <w:tcW w:w="850" w:type="dxa"/>
            <w:hideMark/>
          </w:tcPr>
          <w:p w14:paraId="5D526381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</w:t>
            </w:r>
          </w:p>
        </w:tc>
        <w:tc>
          <w:tcPr>
            <w:tcW w:w="851" w:type="dxa"/>
            <w:hideMark/>
          </w:tcPr>
          <w:p w14:paraId="3CC03CB5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</w:t>
            </w:r>
          </w:p>
        </w:tc>
      </w:tr>
      <w:tr w:rsidR="002C51A7" w:rsidRPr="002C51A7" w14:paraId="5325106F" w14:textId="77777777" w:rsidTr="008F77F0">
        <w:trPr>
          <w:trHeight w:val="255"/>
          <w:tblCellSpacing w:w="0" w:type="dxa"/>
        </w:trPr>
        <w:tc>
          <w:tcPr>
            <w:tcW w:w="6238" w:type="dxa"/>
            <w:hideMark/>
          </w:tcPr>
          <w:p w14:paraId="484507A3" w14:textId="77777777" w:rsidR="002C51A7" w:rsidRPr="002C51A7" w:rsidRDefault="002C51A7" w:rsidP="002C51A7">
            <w:pPr>
              <w:suppressAutoHyphens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мероприятий, посвященных празднованию Дня народного единства </w:t>
            </w:r>
          </w:p>
        </w:tc>
        <w:tc>
          <w:tcPr>
            <w:tcW w:w="1134" w:type="dxa"/>
            <w:hideMark/>
          </w:tcPr>
          <w:p w14:paraId="1B42C65E" w14:textId="6D185AA2" w:rsidR="002C51A7" w:rsidRPr="002C51A7" w:rsidRDefault="001B0EEF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850" w:type="dxa"/>
            <w:hideMark/>
          </w:tcPr>
          <w:p w14:paraId="6BC0C8EE" w14:textId="77777777" w:rsidR="002C51A7" w:rsidRPr="002C51A7" w:rsidRDefault="002C51A7" w:rsidP="002C51A7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</w:t>
            </w:r>
          </w:p>
        </w:tc>
        <w:tc>
          <w:tcPr>
            <w:tcW w:w="850" w:type="dxa"/>
            <w:hideMark/>
          </w:tcPr>
          <w:p w14:paraId="5DE948EC" w14:textId="77777777" w:rsidR="002C51A7" w:rsidRPr="002C51A7" w:rsidRDefault="002C51A7" w:rsidP="002C51A7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</w:t>
            </w:r>
          </w:p>
        </w:tc>
        <w:tc>
          <w:tcPr>
            <w:tcW w:w="851" w:type="dxa"/>
            <w:hideMark/>
          </w:tcPr>
          <w:p w14:paraId="599F6651" w14:textId="77777777" w:rsidR="002C51A7" w:rsidRPr="002C51A7" w:rsidRDefault="002C51A7" w:rsidP="002C51A7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</w:t>
            </w:r>
          </w:p>
        </w:tc>
      </w:tr>
      <w:tr w:rsidR="002C51A7" w:rsidRPr="002C51A7" w14:paraId="39BBFE7B" w14:textId="77777777" w:rsidTr="008F77F0">
        <w:trPr>
          <w:tblCellSpacing w:w="0" w:type="dxa"/>
        </w:trPr>
        <w:tc>
          <w:tcPr>
            <w:tcW w:w="6238" w:type="dxa"/>
            <w:hideMark/>
          </w:tcPr>
          <w:p w14:paraId="4FF45873" w14:textId="77777777" w:rsidR="002C51A7" w:rsidRPr="002C51A7" w:rsidRDefault="002C51A7" w:rsidP="002C51A7">
            <w:pPr>
              <w:suppressAutoHyphens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Дни национальных культур </w:t>
            </w: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"Многонациональный Вольск" </w:t>
            </w: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ССУЗах</w:t>
            </w:r>
            <w:proofErr w:type="spellEnd"/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общеобразовательных учреждениях Вольского муниципального района</w:t>
            </w:r>
          </w:p>
        </w:tc>
        <w:tc>
          <w:tcPr>
            <w:tcW w:w="1134" w:type="dxa"/>
            <w:hideMark/>
          </w:tcPr>
          <w:p w14:paraId="6BF223B8" w14:textId="2C6638C9" w:rsidR="002C51A7" w:rsidRPr="002C51A7" w:rsidRDefault="001B0EEF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850" w:type="dxa"/>
            <w:hideMark/>
          </w:tcPr>
          <w:p w14:paraId="435131EB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14:paraId="1CF4E9C0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14:paraId="7AB83B5F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08CA9670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14:paraId="5EFA01F4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14:paraId="3829E17B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51A7" w:rsidRPr="002C51A7" w14:paraId="0BFDF3D6" w14:textId="77777777" w:rsidTr="008F77F0">
        <w:trPr>
          <w:tblCellSpacing w:w="0" w:type="dxa"/>
        </w:trPr>
        <w:tc>
          <w:tcPr>
            <w:tcW w:w="6238" w:type="dxa"/>
            <w:hideMark/>
          </w:tcPr>
          <w:p w14:paraId="7C1E8381" w14:textId="77777777" w:rsidR="002C51A7" w:rsidRPr="002C51A7" w:rsidRDefault="002C51A7" w:rsidP="002C51A7">
            <w:pPr>
              <w:suppressAutoHyphens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комплекса мероприятий, посвященных Дню русского языка с целью</w:t>
            </w:r>
            <w:r w:rsidRPr="002C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поддержки и развития русского языка как общенационального достояния народов Российской Федерации</w:t>
            </w:r>
          </w:p>
        </w:tc>
        <w:tc>
          <w:tcPr>
            <w:tcW w:w="1134" w:type="dxa"/>
            <w:hideMark/>
          </w:tcPr>
          <w:p w14:paraId="39A7EF5D" w14:textId="6743A914" w:rsidR="002C51A7" w:rsidRPr="002C51A7" w:rsidRDefault="001B0EEF" w:rsidP="002C5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850" w:type="dxa"/>
            <w:hideMark/>
          </w:tcPr>
          <w:p w14:paraId="7A96943B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850" w:type="dxa"/>
            <w:hideMark/>
          </w:tcPr>
          <w:p w14:paraId="7DC18647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851" w:type="dxa"/>
            <w:hideMark/>
          </w:tcPr>
          <w:p w14:paraId="044952E6" w14:textId="77777777" w:rsidR="002C51A7" w:rsidRPr="002C51A7" w:rsidRDefault="002C51A7" w:rsidP="002C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1B0EEF" w:rsidRPr="002C51A7" w14:paraId="3D500A84" w14:textId="77777777" w:rsidTr="008F77F0">
        <w:trPr>
          <w:tblCellSpacing w:w="0" w:type="dxa"/>
        </w:trPr>
        <w:tc>
          <w:tcPr>
            <w:tcW w:w="6238" w:type="dxa"/>
          </w:tcPr>
          <w:p w14:paraId="636B0BCF" w14:textId="507984AF" w:rsidR="001B0EEF" w:rsidRPr="002C51A7" w:rsidRDefault="001B0EEF" w:rsidP="001B0EEF">
            <w:pPr>
              <w:suppressAutoHyphens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социально-культурную адаптация мигрантов, в том числе подготовка </w:t>
            </w:r>
            <w:proofErr w:type="gramStart"/>
            <w:r w:rsidRPr="001B0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 размещение</w:t>
            </w:r>
            <w:proofErr w:type="gramEnd"/>
            <w:r w:rsidRPr="001B0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тематических баннеров, стендов, буклетов и брошюр, направленных на разъяснение миграционного законодательства РФ, а также  норм и правил поведения в российском обществе.   </w:t>
            </w:r>
          </w:p>
        </w:tc>
        <w:tc>
          <w:tcPr>
            <w:tcW w:w="1134" w:type="dxa"/>
          </w:tcPr>
          <w:p w14:paraId="1CB10321" w14:textId="4BCB1DAD" w:rsidR="001B0EEF" w:rsidRPr="002C51A7" w:rsidRDefault="001B0EEF" w:rsidP="001B0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850" w:type="dxa"/>
          </w:tcPr>
          <w:p w14:paraId="4DD1D74A" w14:textId="4C1EF1C5" w:rsidR="001B0EEF" w:rsidRPr="002C51A7" w:rsidRDefault="001B0EEF" w:rsidP="001B0E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850" w:type="dxa"/>
          </w:tcPr>
          <w:p w14:paraId="063D049C" w14:textId="08A2C09E" w:rsidR="001B0EEF" w:rsidRPr="002C51A7" w:rsidRDefault="001B0EEF" w:rsidP="001B0E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851" w:type="dxa"/>
          </w:tcPr>
          <w:p w14:paraId="6DE6762A" w14:textId="606C4650" w:rsidR="001B0EEF" w:rsidRPr="002C51A7" w:rsidRDefault="001B0EEF" w:rsidP="001B0E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</w:tbl>
    <w:p w14:paraId="1B01341A" w14:textId="77777777" w:rsidR="004C387E" w:rsidRPr="004C387E" w:rsidRDefault="004C387E" w:rsidP="004C38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7DAF72" w14:textId="77777777" w:rsidR="009B2172" w:rsidRDefault="009B2172" w:rsidP="00A95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27925F" w14:textId="783AF2B3" w:rsidR="00A95CA4" w:rsidRDefault="00A95CA4" w:rsidP="00A95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аппарата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spellStart"/>
      <w:r w:rsidRPr="00A95CA4">
        <w:rPr>
          <w:rFonts w:ascii="Times New Roman" w:eastAsia="Times New Roman" w:hAnsi="Times New Roman" w:cs="Times New Roman"/>
          <w:sz w:val="28"/>
          <w:szCs w:val="28"/>
          <w:lang w:eastAsia="ar-SA"/>
        </w:rPr>
        <w:t>О.Н.Сазанова</w:t>
      </w:r>
      <w:proofErr w:type="spellEnd"/>
    </w:p>
    <w:p w14:paraId="0429F030" w14:textId="77777777" w:rsidR="00F11C61" w:rsidRDefault="00F11C61"/>
    <w:sectPr w:rsidR="00F11C61" w:rsidSect="00A95C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B5A8B2E"/>
    <w:lvl w:ilvl="0">
      <w:start w:val="1"/>
      <w:numFmt w:val="decimal"/>
      <w:pStyle w:val="1"/>
      <w:suff w:val="nothing"/>
      <w:lvlText w:val="%1."/>
      <w:lvlJc w:val="left"/>
      <w:pPr>
        <w:tabs>
          <w:tab w:val="num" w:pos="1844"/>
        </w:tabs>
        <w:ind w:left="1844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844"/>
        </w:tabs>
        <w:ind w:left="1844" w:firstLine="0"/>
      </w:p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pStyle w:val="List-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744242"/>
    <w:multiLevelType w:val="hybridMultilevel"/>
    <w:tmpl w:val="4688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6" w15:restartNumberingAfterBreak="0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792D89"/>
    <w:multiLevelType w:val="hybridMultilevel"/>
    <w:tmpl w:val="13724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 w15:restartNumberingAfterBreak="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3" w15:restartNumberingAfterBreak="0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280210B5"/>
    <w:multiLevelType w:val="hybridMultilevel"/>
    <w:tmpl w:val="25908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B33487"/>
    <w:multiLevelType w:val="hybridMultilevel"/>
    <w:tmpl w:val="720CA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1E02C28"/>
    <w:multiLevelType w:val="hybridMultilevel"/>
    <w:tmpl w:val="F6B05BCA"/>
    <w:lvl w:ilvl="0" w:tplc="06E6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F64765"/>
    <w:multiLevelType w:val="hybridMultilevel"/>
    <w:tmpl w:val="497E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0" w15:restartNumberingAfterBreak="0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960E61"/>
    <w:multiLevelType w:val="hybridMultilevel"/>
    <w:tmpl w:val="98A2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C3DC5"/>
    <w:multiLevelType w:val="hybridMultilevel"/>
    <w:tmpl w:val="6BB096A2"/>
    <w:lvl w:ilvl="0" w:tplc="4956D53E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B56D17"/>
    <w:multiLevelType w:val="hybridMultilevel"/>
    <w:tmpl w:val="9726F864"/>
    <w:lvl w:ilvl="0" w:tplc="932452D2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7" w15:restartNumberingAfterBreak="0">
    <w:nsid w:val="7459495A"/>
    <w:multiLevelType w:val="hybridMultilevel"/>
    <w:tmpl w:val="080C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7"/>
  </w:num>
  <w:num w:numId="5">
    <w:abstractNumId w:val="36"/>
  </w:num>
  <w:num w:numId="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6"/>
  </w:num>
  <w:num w:numId="13">
    <w:abstractNumId w:val="13"/>
  </w:num>
  <w:num w:numId="14">
    <w:abstractNumId w:val="5"/>
  </w:num>
  <w:num w:numId="15">
    <w:abstractNumId w:val="12"/>
  </w:num>
  <w:num w:numId="16">
    <w:abstractNumId w:val="11"/>
  </w:num>
  <w:num w:numId="17">
    <w:abstractNumId w:val="23"/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3"/>
  </w:num>
  <w:num w:numId="35">
    <w:abstractNumId w:val="32"/>
  </w:num>
  <w:num w:numId="36">
    <w:abstractNumId w:val="4"/>
  </w:num>
  <w:num w:numId="37">
    <w:abstractNumId w:val="7"/>
  </w:num>
  <w:num w:numId="38">
    <w:abstractNumId w:val="31"/>
  </w:num>
  <w:num w:numId="39">
    <w:abstractNumId w:val="16"/>
  </w:num>
  <w:num w:numId="40">
    <w:abstractNumId w:val="1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1C"/>
    <w:rsid w:val="001B0EEF"/>
    <w:rsid w:val="002C51A7"/>
    <w:rsid w:val="004C387E"/>
    <w:rsid w:val="005B3D6C"/>
    <w:rsid w:val="00834972"/>
    <w:rsid w:val="00842E4F"/>
    <w:rsid w:val="009A0562"/>
    <w:rsid w:val="009B2172"/>
    <w:rsid w:val="00A95CA4"/>
    <w:rsid w:val="00DF2C5B"/>
    <w:rsid w:val="00ED0210"/>
    <w:rsid w:val="00EF331C"/>
    <w:rsid w:val="00F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A54B"/>
  <w15:chartTrackingRefBased/>
  <w15:docId w15:val="{31BDEDF0-089A-4002-B003-1E19251F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5CA4"/>
  </w:style>
  <w:style w:type="paragraph" w:styleId="1">
    <w:name w:val="heading 1"/>
    <w:basedOn w:val="a0"/>
    <w:next w:val="a0"/>
    <w:link w:val="10"/>
    <w:qFormat/>
    <w:rsid w:val="002C51A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2">
    <w:name w:val="heading 2"/>
    <w:basedOn w:val="a0"/>
    <w:next w:val="a0"/>
    <w:link w:val="20"/>
    <w:qFormat/>
    <w:rsid w:val="002C51A7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3">
    <w:name w:val="heading 3"/>
    <w:basedOn w:val="a0"/>
    <w:next w:val="a0"/>
    <w:link w:val="30"/>
    <w:qFormat/>
    <w:rsid w:val="002C51A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4">
    <w:name w:val="heading 4"/>
    <w:basedOn w:val="a0"/>
    <w:next w:val="a0"/>
    <w:link w:val="40"/>
    <w:qFormat/>
    <w:rsid w:val="002C51A7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5">
    <w:name w:val="heading 5"/>
    <w:basedOn w:val="a0"/>
    <w:next w:val="a0"/>
    <w:link w:val="50"/>
    <w:qFormat/>
    <w:rsid w:val="002C51A7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6">
    <w:name w:val="heading 6"/>
    <w:basedOn w:val="a0"/>
    <w:next w:val="a0"/>
    <w:link w:val="60"/>
    <w:qFormat/>
    <w:rsid w:val="002C51A7"/>
    <w:pPr>
      <w:keepNext/>
      <w:numPr>
        <w:ilvl w:val="5"/>
        <w:numId w:val="1"/>
      </w:numPr>
      <w:suppressAutoHyphens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7">
    <w:name w:val="heading 7"/>
    <w:basedOn w:val="a0"/>
    <w:next w:val="a0"/>
    <w:link w:val="70"/>
    <w:qFormat/>
    <w:rsid w:val="002C51A7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paragraph" w:styleId="8">
    <w:name w:val="heading 8"/>
    <w:basedOn w:val="a0"/>
    <w:next w:val="a0"/>
    <w:link w:val="80"/>
    <w:qFormat/>
    <w:rsid w:val="002C51A7"/>
    <w:pPr>
      <w:keepNext/>
      <w:numPr>
        <w:ilvl w:val="7"/>
        <w:numId w:val="1"/>
      </w:numPr>
      <w:suppressAutoHyphens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9">
    <w:name w:val="heading 9"/>
    <w:basedOn w:val="a0"/>
    <w:next w:val="a0"/>
    <w:link w:val="90"/>
    <w:qFormat/>
    <w:rsid w:val="002C51A7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51A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1"/>
    <w:link w:val="2"/>
    <w:rsid w:val="002C51A7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1"/>
    <w:link w:val="3"/>
    <w:rsid w:val="002C51A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40">
    <w:name w:val="Заголовок 4 Знак"/>
    <w:basedOn w:val="a1"/>
    <w:link w:val="4"/>
    <w:rsid w:val="002C51A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2C51A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2C51A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2C51A7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2C51A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90">
    <w:name w:val="Заголовок 9 Знак"/>
    <w:basedOn w:val="a1"/>
    <w:link w:val="9"/>
    <w:rsid w:val="002C51A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unhideWhenUsed/>
    <w:rsid w:val="002C51A7"/>
  </w:style>
  <w:style w:type="character" w:customStyle="1" w:styleId="WW8Num3z0">
    <w:name w:val="WW8Num3z0"/>
    <w:rsid w:val="002C51A7"/>
    <w:rPr>
      <w:rFonts w:ascii="Symbol" w:hAnsi="Symbol"/>
    </w:rPr>
  </w:style>
  <w:style w:type="character" w:customStyle="1" w:styleId="WW8Num6z0">
    <w:name w:val="WW8Num6z0"/>
    <w:rsid w:val="002C51A7"/>
    <w:rPr>
      <w:rFonts w:ascii="Times New Roman" w:hAnsi="Times New Roman"/>
    </w:rPr>
  </w:style>
  <w:style w:type="character" w:customStyle="1" w:styleId="WW8Num9z0">
    <w:name w:val="WW8Num9z0"/>
    <w:rsid w:val="002C51A7"/>
    <w:rPr>
      <w:rFonts w:ascii="Symbol" w:hAnsi="Symbol"/>
    </w:rPr>
  </w:style>
  <w:style w:type="character" w:customStyle="1" w:styleId="WW8Num10z0">
    <w:name w:val="WW8Num10z0"/>
    <w:rsid w:val="002C51A7"/>
    <w:rPr>
      <w:rFonts w:ascii="Symbol" w:hAnsi="Symbol"/>
    </w:rPr>
  </w:style>
  <w:style w:type="character" w:customStyle="1" w:styleId="WW8Num10z1">
    <w:name w:val="WW8Num10z1"/>
    <w:rsid w:val="002C51A7"/>
    <w:rPr>
      <w:rFonts w:ascii="Courier New" w:hAnsi="Courier New" w:cs="Courier New"/>
    </w:rPr>
  </w:style>
  <w:style w:type="character" w:customStyle="1" w:styleId="WW8Num10z2">
    <w:name w:val="WW8Num10z2"/>
    <w:rsid w:val="002C51A7"/>
    <w:rPr>
      <w:rFonts w:ascii="Wingdings" w:hAnsi="Wingdings"/>
    </w:rPr>
  </w:style>
  <w:style w:type="character" w:customStyle="1" w:styleId="WW8Num14z0">
    <w:name w:val="WW8Num14z0"/>
    <w:rsid w:val="002C51A7"/>
    <w:rPr>
      <w:rFonts w:ascii="Symbol" w:hAnsi="Symbol"/>
    </w:rPr>
  </w:style>
  <w:style w:type="character" w:customStyle="1" w:styleId="WW8Num18z0">
    <w:name w:val="WW8Num18z0"/>
    <w:rsid w:val="002C51A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51A7"/>
    <w:rPr>
      <w:rFonts w:ascii="Courier New" w:hAnsi="Courier New"/>
    </w:rPr>
  </w:style>
  <w:style w:type="character" w:customStyle="1" w:styleId="WW8Num18z2">
    <w:name w:val="WW8Num18z2"/>
    <w:rsid w:val="002C51A7"/>
    <w:rPr>
      <w:rFonts w:ascii="Wingdings" w:hAnsi="Wingdings"/>
    </w:rPr>
  </w:style>
  <w:style w:type="character" w:customStyle="1" w:styleId="WW8Num18z3">
    <w:name w:val="WW8Num18z3"/>
    <w:rsid w:val="002C51A7"/>
    <w:rPr>
      <w:rFonts w:ascii="Symbol" w:hAnsi="Symbol"/>
    </w:rPr>
  </w:style>
  <w:style w:type="character" w:customStyle="1" w:styleId="WW8Num21z0">
    <w:name w:val="WW8Num21z0"/>
    <w:rsid w:val="002C51A7"/>
    <w:rPr>
      <w:rFonts w:ascii="Times New Roman" w:hAnsi="Times New Roman"/>
    </w:rPr>
  </w:style>
  <w:style w:type="character" w:customStyle="1" w:styleId="WW8Num21z1">
    <w:name w:val="WW8Num21z1"/>
    <w:rsid w:val="002C51A7"/>
    <w:rPr>
      <w:rFonts w:ascii="Courier New" w:hAnsi="Courier New"/>
    </w:rPr>
  </w:style>
  <w:style w:type="character" w:customStyle="1" w:styleId="WW8Num21z2">
    <w:name w:val="WW8Num21z2"/>
    <w:rsid w:val="002C51A7"/>
    <w:rPr>
      <w:rFonts w:ascii="Wingdings" w:hAnsi="Wingdings"/>
    </w:rPr>
  </w:style>
  <w:style w:type="character" w:customStyle="1" w:styleId="WW8Num21z3">
    <w:name w:val="WW8Num21z3"/>
    <w:rsid w:val="002C51A7"/>
    <w:rPr>
      <w:rFonts w:ascii="Symbol" w:hAnsi="Symbol"/>
    </w:rPr>
  </w:style>
  <w:style w:type="character" w:customStyle="1" w:styleId="WW8Num22z0">
    <w:name w:val="WW8Num22z0"/>
    <w:rsid w:val="002C51A7"/>
    <w:rPr>
      <w:rFonts w:ascii="Symbol" w:hAnsi="Symbol"/>
    </w:rPr>
  </w:style>
  <w:style w:type="character" w:customStyle="1" w:styleId="WW8Num23z0">
    <w:name w:val="WW8Num23z0"/>
    <w:rsid w:val="002C51A7"/>
    <w:rPr>
      <w:rFonts w:ascii="Times New Roman" w:hAnsi="Times New Roman"/>
    </w:rPr>
  </w:style>
  <w:style w:type="character" w:customStyle="1" w:styleId="WW8Num26z0">
    <w:name w:val="WW8Num26z0"/>
    <w:rsid w:val="002C51A7"/>
    <w:rPr>
      <w:rFonts w:ascii="Symbol" w:hAnsi="Symbol"/>
    </w:rPr>
  </w:style>
  <w:style w:type="character" w:customStyle="1" w:styleId="WW8Num31z0">
    <w:name w:val="WW8Num31z0"/>
    <w:rsid w:val="002C51A7"/>
    <w:rPr>
      <w:rFonts w:ascii="Times New Roman" w:hAnsi="Times New Roman"/>
    </w:rPr>
  </w:style>
  <w:style w:type="character" w:customStyle="1" w:styleId="WW8Num35z0">
    <w:name w:val="WW8Num35z0"/>
    <w:rsid w:val="002C51A7"/>
    <w:rPr>
      <w:rFonts w:ascii="Symbol" w:hAnsi="Symbol"/>
    </w:rPr>
  </w:style>
  <w:style w:type="character" w:customStyle="1" w:styleId="WW8Num37z0">
    <w:name w:val="WW8Num37z0"/>
    <w:rsid w:val="002C51A7"/>
    <w:rPr>
      <w:rFonts w:ascii="Symbol" w:hAnsi="Symbol"/>
    </w:rPr>
  </w:style>
  <w:style w:type="character" w:customStyle="1" w:styleId="WW8Num39z2">
    <w:name w:val="WW8Num39z2"/>
    <w:rsid w:val="002C51A7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2C51A7"/>
    <w:rPr>
      <w:rFonts w:ascii="Symbol" w:hAnsi="Symbol"/>
    </w:rPr>
  </w:style>
  <w:style w:type="character" w:customStyle="1" w:styleId="WW8Num42z0">
    <w:name w:val="WW8Num42z0"/>
    <w:rsid w:val="002C51A7"/>
    <w:rPr>
      <w:rFonts w:ascii="Symbol" w:hAnsi="Symbol"/>
    </w:rPr>
  </w:style>
  <w:style w:type="character" w:customStyle="1" w:styleId="WW8Num44z0">
    <w:name w:val="WW8Num44z0"/>
    <w:rsid w:val="002C51A7"/>
    <w:rPr>
      <w:rFonts w:ascii="Symbol" w:hAnsi="Symbol"/>
    </w:rPr>
  </w:style>
  <w:style w:type="character" w:customStyle="1" w:styleId="WW8Num45z0">
    <w:name w:val="WW8Num45z0"/>
    <w:rsid w:val="002C51A7"/>
    <w:rPr>
      <w:rFonts w:ascii="Times New Roman" w:hAnsi="Times New Roman"/>
    </w:rPr>
  </w:style>
  <w:style w:type="character" w:customStyle="1" w:styleId="WW8Num46z0">
    <w:name w:val="WW8Num46z0"/>
    <w:rsid w:val="002C51A7"/>
    <w:rPr>
      <w:rFonts w:ascii="Symbol" w:hAnsi="Symbol"/>
    </w:rPr>
  </w:style>
  <w:style w:type="character" w:customStyle="1" w:styleId="WW8Num48z0">
    <w:name w:val="WW8Num48z0"/>
    <w:rsid w:val="002C51A7"/>
    <w:rPr>
      <w:rFonts w:ascii="Symbol" w:hAnsi="Symbol"/>
    </w:rPr>
  </w:style>
  <w:style w:type="character" w:customStyle="1" w:styleId="WW8Num49z0">
    <w:name w:val="WW8Num49z0"/>
    <w:rsid w:val="002C51A7"/>
    <w:rPr>
      <w:rFonts w:ascii="Times New Roman" w:hAnsi="Times New Roman"/>
    </w:rPr>
  </w:style>
  <w:style w:type="character" w:customStyle="1" w:styleId="WW8Num51z0">
    <w:name w:val="WW8Num51z0"/>
    <w:rsid w:val="002C51A7"/>
    <w:rPr>
      <w:rFonts w:ascii="Symbol" w:hAnsi="Symbol"/>
    </w:rPr>
  </w:style>
  <w:style w:type="character" w:customStyle="1" w:styleId="WW8Num53z0">
    <w:name w:val="WW8Num53z0"/>
    <w:rsid w:val="002C51A7"/>
    <w:rPr>
      <w:rFonts w:ascii="Symbol" w:hAnsi="Symbol"/>
    </w:rPr>
  </w:style>
  <w:style w:type="character" w:customStyle="1" w:styleId="WW8Num55z0">
    <w:name w:val="WW8Num55z0"/>
    <w:rsid w:val="002C51A7"/>
    <w:rPr>
      <w:rFonts w:ascii="Times New Roman" w:hAnsi="Times New Roman"/>
    </w:rPr>
  </w:style>
  <w:style w:type="character" w:customStyle="1" w:styleId="WW8Num56z0">
    <w:name w:val="WW8Num56z0"/>
    <w:rsid w:val="002C51A7"/>
    <w:rPr>
      <w:rFonts w:ascii="Times New Roman" w:hAnsi="Times New Roman"/>
    </w:rPr>
  </w:style>
  <w:style w:type="character" w:customStyle="1" w:styleId="WW8Num57z0">
    <w:name w:val="WW8Num57z0"/>
    <w:rsid w:val="002C51A7"/>
    <w:rPr>
      <w:rFonts w:ascii="Symbol" w:hAnsi="Symbol"/>
    </w:rPr>
  </w:style>
  <w:style w:type="character" w:customStyle="1" w:styleId="WW8Num59z0">
    <w:name w:val="WW8Num59z0"/>
    <w:rsid w:val="002C51A7"/>
    <w:rPr>
      <w:rFonts w:ascii="Symbol" w:hAnsi="Symbol"/>
    </w:rPr>
  </w:style>
  <w:style w:type="character" w:customStyle="1" w:styleId="WW8Num60z0">
    <w:name w:val="WW8Num60z0"/>
    <w:rsid w:val="002C51A7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2C51A7"/>
    <w:rPr>
      <w:rFonts w:ascii="Times New Roman" w:hAnsi="Times New Roman"/>
    </w:rPr>
  </w:style>
  <w:style w:type="character" w:customStyle="1" w:styleId="WW8Num64z0">
    <w:name w:val="WW8Num64z0"/>
    <w:rsid w:val="002C51A7"/>
    <w:rPr>
      <w:rFonts w:ascii="Symbol" w:hAnsi="Symbol"/>
    </w:rPr>
  </w:style>
  <w:style w:type="character" w:customStyle="1" w:styleId="WW8Num66z0">
    <w:name w:val="WW8Num66z0"/>
    <w:rsid w:val="002C51A7"/>
    <w:rPr>
      <w:rFonts w:ascii="Times New Roman" w:hAnsi="Times New Roman"/>
    </w:rPr>
  </w:style>
  <w:style w:type="character" w:customStyle="1" w:styleId="WW8Num67z2">
    <w:name w:val="WW8Num67z2"/>
    <w:rsid w:val="002C51A7"/>
    <w:rPr>
      <w:rFonts w:ascii="Wingdings" w:hAnsi="Wingdings"/>
    </w:rPr>
  </w:style>
  <w:style w:type="character" w:customStyle="1" w:styleId="WW8Num67z3">
    <w:name w:val="WW8Num67z3"/>
    <w:rsid w:val="002C51A7"/>
    <w:rPr>
      <w:rFonts w:ascii="Symbol" w:hAnsi="Symbol"/>
    </w:rPr>
  </w:style>
  <w:style w:type="character" w:customStyle="1" w:styleId="WW8Num67z4">
    <w:name w:val="WW8Num67z4"/>
    <w:rsid w:val="002C51A7"/>
    <w:rPr>
      <w:rFonts w:ascii="Courier New" w:hAnsi="Courier New"/>
    </w:rPr>
  </w:style>
  <w:style w:type="character" w:customStyle="1" w:styleId="WW8Num68z0">
    <w:name w:val="WW8Num68z0"/>
    <w:rsid w:val="002C51A7"/>
    <w:rPr>
      <w:rFonts w:ascii="Times New Roman" w:hAnsi="Times New Roman"/>
    </w:rPr>
  </w:style>
  <w:style w:type="character" w:customStyle="1" w:styleId="WW8Num71z0">
    <w:name w:val="WW8Num71z0"/>
    <w:rsid w:val="002C51A7"/>
    <w:rPr>
      <w:rFonts w:ascii="Symbol" w:hAnsi="Symbol"/>
    </w:rPr>
  </w:style>
  <w:style w:type="character" w:customStyle="1" w:styleId="WW8Num74z0">
    <w:name w:val="WW8Num74z0"/>
    <w:rsid w:val="002C51A7"/>
    <w:rPr>
      <w:rFonts w:ascii="Times New Roman" w:hAnsi="Times New Roman"/>
    </w:rPr>
  </w:style>
  <w:style w:type="character" w:customStyle="1" w:styleId="WW8Num76z0">
    <w:name w:val="WW8Num76z0"/>
    <w:rsid w:val="002C51A7"/>
    <w:rPr>
      <w:rFonts w:ascii="Times New Roman" w:hAnsi="Times New Roman"/>
    </w:rPr>
  </w:style>
  <w:style w:type="character" w:customStyle="1" w:styleId="WW8Num77z0">
    <w:name w:val="WW8Num77z0"/>
    <w:rsid w:val="002C51A7"/>
    <w:rPr>
      <w:rFonts w:ascii="Symbol" w:hAnsi="Symbol"/>
    </w:rPr>
  </w:style>
  <w:style w:type="character" w:customStyle="1" w:styleId="WW8Num78z0">
    <w:name w:val="WW8Num78z0"/>
    <w:rsid w:val="002C51A7"/>
    <w:rPr>
      <w:rFonts w:ascii="Symbol" w:hAnsi="Symbol"/>
    </w:rPr>
  </w:style>
  <w:style w:type="character" w:customStyle="1" w:styleId="WW8Num80z0">
    <w:name w:val="WW8Num80z0"/>
    <w:rsid w:val="002C51A7"/>
    <w:rPr>
      <w:rFonts w:ascii="Symbol" w:hAnsi="Symbol"/>
    </w:rPr>
  </w:style>
  <w:style w:type="character" w:customStyle="1" w:styleId="WW8Num81z0">
    <w:name w:val="WW8Num81z0"/>
    <w:rsid w:val="002C51A7"/>
    <w:rPr>
      <w:rFonts w:ascii="Times New Roman" w:hAnsi="Times New Roman"/>
    </w:rPr>
  </w:style>
  <w:style w:type="character" w:customStyle="1" w:styleId="WW8Num81z1">
    <w:name w:val="WW8Num81z1"/>
    <w:rsid w:val="002C51A7"/>
    <w:rPr>
      <w:rFonts w:ascii="Courier New" w:hAnsi="Courier New"/>
    </w:rPr>
  </w:style>
  <w:style w:type="character" w:customStyle="1" w:styleId="WW8Num81z2">
    <w:name w:val="WW8Num81z2"/>
    <w:rsid w:val="002C51A7"/>
    <w:rPr>
      <w:rFonts w:ascii="Wingdings" w:hAnsi="Wingdings"/>
    </w:rPr>
  </w:style>
  <w:style w:type="character" w:customStyle="1" w:styleId="WW8Num81z3">
    <w:name w:val="WW8Num81z3"/>
    <w:rsid w:val="002C51A7"/>
    <w:rPr>
      <w:rFonts w:ascii="Symbol" w:hAnsi="Symbol"/>
    </w:rPr>
  </w:style>
  <w:style w:type="character" w:customStyle="1" w:styleId="WW8Num82z0">
    <w:name w:val="WW8Num82z0"/>
    <w:rsid w:val="002C51A7"/>
    <w:rPr>
      <w:rFonts w:ascii="Times New Roman" w:hAnsi="Times New Roman"/>
    </w:rPr>
  </w:style>
  <w:style w:type="character" w:customStyle="1" w:styleId="WW8Num83z0">
    <w:name w:val="WW8Num83z0"/>
    <w:rsid w:val="002C51A7"/>
    <w:rPr>
      <w:rFonts w:ascii="Symbol" w:hAnsi="Symbol"/>
    </w:rPr>
  </w:style>
  <w:style w:type="character" w:customStyle="1" w:styleId="WW8Num86z0">
    <w:name w:val="WW8Num86z0"/>
    <w:rsid w:val="002C51A7"/>
    <w:rPr>
      <w:rFonts w:ascii="Symbol" w:hAnsi="Symbol"/>
    </w:rPr>
  </w:style>
  <w:style w:type="character" w:customStyle="1" w:styleId="WW8Num88z0">
    <w:name w:val="WW8Num88z0"/>
    <w:rsid w:val="002C51A7"/>
    <w:rPr>
      <w:rFonts w:ascii="Symbol" w:hAnsi="Symbol"/>
    </w:rPr>
  </w:style>
  <w:style w:type="character" w:customStyle="1" w:styleId="WW8Num89z0">
    <w:name w:val="WW8Num89z0"/>
    <w:rsid w:val="002C51A7"/>
    <w:rPr>
      <w:rFonts w:ascii="Symbol" w:hAnsi="Symbol"/>
    </w:rPr>
  </w:style>
  <w:style w:type="character" w:customStyle="1" w:styleId="WW8Num90z0">
    <w:name w:val="WW8Num90z0"/>
    <w:rsid w:val="002C51A7"/>
    <w:rPr>
      <w:rFonts w:ascii="Times New Roman" w:hAnsi="Times New Roman"/>
    </w:rPr>
  </w:style>
  <w:style w:type="character" w:customStyle="1" w:styleId="WW8Num92z0">
    <w:name w:val="WW8Num92z0"/>
    <w:rsid w:val="002C51A7"/>
    <w:rPr>
      <w:rFonts w:ascii="Symbol" w:hAnsi="Symbol"/>
    </w:rPr>
  </w:style>
  <w:style w:type="character" w:customStyle="1" w:styleId="WW8Num93z0">
    <w:name w:val="WW8Num93z0"/>
    <w:rsid w:val="002C51A7"/>
    <w:rPr>
      <w:color w:val="000000"/>
      <w:sz w:val="28"/>
    </w:rPr>
  </w:style>
  <w:style w:type="character" w:customStyle="1" w:styleId="WW8Num94z0">
    <w:name w:val="WW8Num94z0"/>
    <w:rsid w:val="002C51A7"/>
    <w:rPr>
      <w:rFonts w:ascii="Times New Roman" w:hAnsi="Times New Roman"/>
    </w:rPr>
  </w:style>
  <w:style w:type="character" w:customStyle="1" w:styleId="WW8Num95z0">
    <w:name w:val="WW8Num95z0"/>
    <w:rsid w:val="002C51A7"/>
    <w:rPr>
      <w:rFonts w:ascii="Symbol" w:hAnsi="Symbol"/>
    </w:rPr>
  </w:style>
  <w:style w:type="character" w:customStyle="1" w:styleId="WW8Num97z0">
    <w:name w:val="WW8Num97z0"/>
    <w:rsid w:val="002C51A7"/>
    <w:rPr>
      <w:rFonts w:ascii="Symbol" w:hAnsi="Symbol"/>
    </w:rPr>
  </w:style>
  <w:style w:type="character" w:customStyle="1" w:styleId="WW8Num99z2">
    <w:name w:val="WW8Num99z2"/>
    <w:rsid w:val="002C51A7"/>
    <w:rPr>
      <w:rFonts w:ascii="Wingdings" w:hAnsi="Wingdings"/>
    </w:rPr>
  </w:style>
  <w:style w:type="character" w:customStyle="1" w:styleId="WW8Num99z3">
    <w:name w:val="WW8Num99z3"/>
    <w:rsid w:val="002C51A7"/>
    <w:rPr>
      <w:rFonts w:ascii="Symbol" w:hAnsi="Symbol"/>
    </w:rPr>
  </w:style>
  <w:style w:type="character" w:customStyle="1" w:styleId="WW8Num99z4">
    <w:name w:val="WW8Num99z4"/>
    <w:rsid w:val="002C51A7"/>
    <w:rPr>
      <w:rFonts w:ascii="Courier New" w:hAnsi="Courier New"/>
    </w:rPr>
  </w:style>
  <w:style w:type="character" w:customStyle="1" w:styleId="WW8Num101z0">
    <w:name w:val="WW8Num101z0"/>
    <w:rsid w:val="002C51A7"/>
    <w:rPr>
      <w:rFonts w:ascii="Times New Roman" w:hAnsi="Times New Roman"/>
    </w:rPr>
  </w:style>
  <w:style w:type="character" w:customStyle="1" w:styleId="WW8Num102z0">
    <w:name w:val="WW8Num102z0"/>
    <w:rsid w:val="002C51A7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2C51A7"/>
    <w:rPr>
      <w:rFonts w:ascii="Courier New" w:hAnsi="Courier New"/>
    </w:rPr>
  </w:style>
  <w:style w:type="character" w:customStyle="1" w:styleId="WW8Num102z2">
    <w:name w:val="WW8Num102z2"/>
    <w:rsid w:val="002C51A7"/>
    <w:rPr>
      <w:rFonts w:ascii="Wingdings" w:hAnsi="Wingdings"/>
    </w:rPr>
  </w:style>
  <w:style w:type="character" w:customStyle="1" w:styleId="WW8Num102z3">
    <w:name w:val="WW8Num102z3"/>
    <w:rsid w:val="002C51A7"/>
    <w:rPr>
      <w:rFonts w:ascii="Symbol" w:hAnsi="Symbol"/>
    </w:rPr>
  </w:style>
  <w:style w:type="character" w:customStyle="1" w:styleId="WW8Num104z1">
    <w:name w:val="WW8Num104z1"/>
    <w:rsid w:val="002C51A7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2C51A7"/>
    <w:rPr>
      <w:rFonts w:ascii="Symbol" w:hAnsi="Symbol"/>
    </w:rPr>
  </w:style>
  <w:style w:type="character" w:customStyle="1" w:styleId="WW8Num106z0">
    <w:name w:val="WW8Num106z0"/>
    <w:rsid w:val="002C51A7"/>
    <w:rPr>
      <w:rFonts w:ascii="Symbol" w:hAnsi="Symbol"/>
    </w:rPr>
  </w:style>
  <w:style w:type="character" w:customStyle="1" w:styleId="WW8Num107z0">
    <w:name w:val="WW8Num107z0"/>
    <w:rsid w:val="002C51A7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2C51A7"/>
    <w:rPr>
      <w:rFonts w:ascii="Courier New" w:hAnsi="Courier New"/>
    </w:rPr>
  </w:style>
  <w:style w:type="character" w:customStyle="1" w:styleId="WW8Num107z2">
    <w:name w:val="WW8Num107z2"/>
    <w:rsid w:val="002C51A7"/>
    <w:rPr>
      <w:rFonts w:ascii="Wingdings" w:hAnsi="Wingdings"/>
    </w:rPr>
  </w:style>
  <w:style w:type="character" w:customStyle="1" w:styleId="WW8Num107z3">
    <w:name w:val="WW8Num107z3"/>
    <w:rsid w:val="002C51A7"/>
    <w:rPr>
      <w:rFonts w:ascii="Symbol" w:hAnsi="Symbol"/>
    </w:rPr>
  </w:style>
  <w:style w:type="character" w:customStyle="1" w:styleId="WW8Num108z0">
    <w:name w:val="WW8Num108z0"/>
    <w:rsid w:val="002C51A7"/>
    <w:rPr>
      <w:rFonts w:ascii="Symbol" w:hAnsi="Symbol"/>
    </w:rPr>
  </w:style>
  <w:style w:type="character" w:customStyle="1" w:styleId="WW8Num109z0">
    <w:name w:val="WW8Num109z0"/>
    <w:rsid w:val="002C51A7"/>
    <w:rPr>
      <w:rFonts w:ascii="Symbol" w:hAnsi="Symbol"/>
    </w:rPr>
  </w:style>
  <w:style w:type="character" w:customStyle="1" w:styleId="WW8Num110z2">
    <w:name w:val="WW8Num110z2"/>
    <w:rsid w:val="002C51A7"/>
    <w:rPr>
      <w:rFonts w:ascii="Wingdings" w:hAnsi="Wingdings"/>
    </w:rPr>
  </w:style>
  <w:style w:type="character" w:customStyle="1" w:styleId="WW8Num110z3">
    <w:name w:val="WW8Num110z3"/>
    <w:rsid w:val="002C51A7"/>
    <w:rPr>
      <w:rFonts w:ascii="Symbol" w:hAnsi="Symbol"/>
    </w:rPr>
  </w:style>
  <w:style w:type="character" w:customStyle="1" w:styleId="WW8Num110z4">
    <w:name w:val="WW8Num110z4"/>
    <w:rsid w:val="002C51A7"/>
    <w:rPr>
      <w:rFonts w:ascii="Courier New" w:hAnsi="Courier New"/>
    </w:rPr>
  </w:style>
  <w:style w:type="character" w:customStyle="1" w:styleId="WW8Num111z0">
    <w:name w:val="WW8Num111z0"/>
    <w:rsid w:val="002C51A7"/>
    <w:rPr>
      <w:rFonts w:ascii="Times New Roman" w:hAnsi="Times New Roman"/>
    </w:rPr>
  </w:style>
  <w:style w:type="character" w:customStyle="1" w:styleId="WW8Num112z0">
    <w:name w:val="WW8Num112z0"/>
    <w:rsid w:val="002C51A7"/>
    <w:rPr>
      <w:rFonts w:ascii="Symbol" w:hAnsi="Symbol"/>
    </w:rPr>
  </w:style>
  <w:style w:type="character" w:customStyle="1" w:styleId="WW8Num113z2">
    <w:name w:val="WW8Num113z2"/>
    <w:rsid w:val="002C51A7"/>
    <w:rPr>
      <w:rFonts w:ascii="Wingdings" w:hAnsi="Wingdings"/>
    </w:rPr>
  </w:style>
  <w:style w:type="character" w:customStyle="1" w:styleId="WW8Num113z3">
    <w:name w:val="WW8Num113z3"/>
    <w:rsid w:val="002C51A7"/>
    <w:rPr>
      <w:rFonts w:ascii="Symbol" w:hAnsi="Symbol"/>
    </w:rPr>
  </w:style>
  <w:style w:type="character" w:customStyle="1" w:styleId="WW8Num113z4">
    <w:name w:val="WW8Num113z4"/>
    <w:rsid w:val="002C51A7"/>
    <w:rPr>
      <w:rFonts w:ascii="Courier New" w:hAnsi="Courier New"/>
    </w:rPr>
  </w:style>
  <w:style w:type="character" w:customStyle="1" w:styleId="WW8Num115z0">
    <w:name w:val="WW8Num115z0"/>
    <w:rsid w:val="002C51A7"/>
    <w:rPr>
      <w:rFonts w:ascii="Symbol" w:hAnsi="Symbol"/>
    </w:rPr>
  </w:style>
  <w:style w:type="character" w:customStyle="1" w:styleId="WW8Num116z0">
    <w:name w:val="WW8Num116z0"/>
    <w:rsid w:val="002C51A7"/>
    <w:rPr>
      <w:rFonts w:ascii="Symbol" w:hAnsi="Symbol"/>
    </w:rPr>
  </w:style>
  <w:style w:type="character" w:customStyle="1" w:styleId="WW8Num117z2">
    <w:name w:val="WW8Num117z2"/>
    <w:rsid w:val="002C51A7"/>
    <w:rPr>
      <w:rFonts w:ascii="Wingdings" w:hAnsi="Wingdings"/>
    </w:rPr>
  </w:style>
  <w:style w:type="character" w:customStyle="1" w:styleId="WW8Num117z3">
    <w:name w:val="WW8Num117z3"/>
    <w:rsid w:val="002C51A7"/>
    <w:rPr>
      <w:rFonts w:ascii="Symbol" w:hAnsi="Symbol"/>
    </w:rPr>
  </w:style>
  <w:style w:type="character" w:customStyle="1" w:styleId="WW8Num117z4">
    <w:name w:val="WW8Num117z4"/>
    <w:rsid w:val="002C51A7"/>
    <w:rPr>
      <w:rFonts w:ascii="Courier New" w:hAnsi="Courier New"/>
    </w:rPr>
  </w:style>
  <w:style w:type="character" w:customStyle="1" w:styleId="WW8Num118z0">
    <w:name w:val="WW8Num118z0"/>
    <w:rsid w:val="002C51A7"/>
    <w:rPr>
      <w:rFonts w:ascii="Symbol" w:hAnsi="Symbol"/>
    </w:rPr>
  </w:style>
  <w:style w:type="character" w:customStyle="1" w:styleId="WW8NumSt83z0">
    <w:name w:val="WW8NumSt83z0"/>
    <w:rsid w:val="002C51A7"/>
    <w:rPr>
      <w:rFonts w:ascii="Times New Roman" w:hAnsi="Times New Roman"/>
    </w:rPr>
  </w:style>
  <w:style w:type="character" w:customStyle="1" w:styleId="WW8NumSt84z0">
    <w:name w:val="WW8NumSt84z0"/>
    <w:rsid w:val="002C51A7"/>
    <w:rPr>
      <w:rFonts w:ascii="Times New Roman" w:hAnsi="Times New Roman"/>
    </w:rPr>
  </w:style>
  <w:style w:type="character" w:customStyle="1" w:styleId="WW8NumSt84z1">
    <w:name w:val="WW8NumSt84z1"/>
    <w:rsid w:val="002C51A7"/>
    <w:rPr>
      <w:rFonts w:ascii="Courier New" w:hAnsi="Courier New"/>
    </w:rPr>
  </w:style>
  <w:style w:type="character" w:customStyle="1" w:styleId="WW8NumSt84z2">
    <w:name w:val="WW8NumSt84z2"/>
    <w:rsid w:val="002C51A7"/>
    <w:rPr>
      <w:rFonts w:ascii="Wingdings" w:hAnsi="Wingdings"/>
    </w:rPr>
  </w:style>
  <w:style w:type="character" w:customStyle="1" w:styleId="WW8NumSt84z3">
    <w:name w:val="WW8NumSt84z3"/>
    <w:rsid w:val="002C51A7"/>
    <w:rPr>
      <w:rFonts w:ascii="Symbol" w:hAnsi="Symbol"/>
    </w:rPr>
  </w:style>
  <w:style w:type="character" w:customStyle="1" w:styleId="WW8NumSt85z0">
    <w:name w:val="WW8NumSt85z0"/>
    <w:rsid w:val="002C51A7"/>
    <w:rPr>
      <w:rFonts w:ascii="Times New Roman" w:hAnsi="Times New Roman"/>
    </w:rPr>
  </w:style>
  <w:style w:type="character" w:customStyle="1" w:styleId="WW8NumSt86z0">
    <w:name w:val="WW8NumSt86z0"/>
    <w:rsid w:val="002C51A7"/>
    <w:rPr>
      <w:rFonts w:ascii="Times New Roman" w:hAnsi="Times New Roman"/>
    </w:rPr>
  </w:style>
  <w:style w:type="character" w:customStyle="1" w:styleId="WW8NumSt88z0">
    <w:name w:val="WW8NumSt88z0"/>
    <w:rsid w:val="002C51A7"/>
    <w:rPr>
      <w:rFonts w:ascii="Times New Roman" w:hAnsi="Times New Roman"/>
    </w:rPr>
  </w:style>
  <w:style w:type="character" w:customStyle="1" w:styleId="12">
    <w:name w:val="Основной шрифт абзаца1"/>
    <w:rsid w:val="002C51A7"/>
  </w:style>
  <w:style w:type="paragraph" w:styleId="a4">
    <w:name w:val="Title"/>
    <w:basedOn w:val="a0"/>
    <w:next w:val="a5"/>
    <w:link w:val="a6"/>
    <w:rsid w:val="002C51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6">
    <w:name w:val="Заголовок Знак"/>
    <w:basedOn w:val="a1"/>
    <w:link w:val="a4"/>
    <w:rsid w:val="002C51A7"/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aliases w:val="bt"/>
    <w:basedOn w:val="a0"/>
    <w:link w:val="a7"/>
    <w:rsid w:val="002C51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7">
    <w:name w:val="Основной текст Знак"/>
    <w:aliases w:val="bt Знак"/>
    <w:basedOn w:val="a1"/>
    <w:link w:val="a5"/>
    <w:rsid w:val="002C51A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List"/>
    <w:basedOn w:val="a5"/>
    <w:rsid w:val="002C51A7"/>
    <w:rPr>
      <w:rFonts w:cs="Tahoma"/>
    </w:rPr>
  </w:style>
  <w:style w:type="paragraph" w:customStyle="1" w:styleId="13">
    <w:name w:val="Название1"/>
    <w:basedOn w:val="a0"/>
    <w:rsid w:val="002C5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2C51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9">
    <w:name w:val="header"/>
    <w:basedOn w:val="a0"/>
    <w:link w:val="aa"/>
    <w:rsid w:val="002C51A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1"/>
    <w:link w:val="a9"/>
    <w:rsid w:val="002C51A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21">
    <w:name w:val="Основной текст 21"/>
    <w:basedOn w:val="a0"/>
    <w:rsid w:val="002C51A7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Цитата1"/>
    <w:basedOn w:val="a0"/>
    <w:rsid w:val="002C51A7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 Indent"/>
    <w:aliases w:val="Основной текст 1,Нумерованный список !!,Надин стиль"/>
    <w:basedOn w:val="a0"/>
    <w:link w:val="ac"/>
    <w:rsid w:val="002C51A7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"/>
    <w:basedOn w:val="a1"/>
    <w:link w:val="ab"/>
    <w:rsid w:val="002C51A7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210">
    <w:name w:val="Основной текст с отступом 21"/>
    <w:basedOn w:val="a0"/>
    <w:rsid w:val="002C51A7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0"/>
    <w:rsid w:val="002C51A7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d">
    <w:name w:val="Subtitle"/>
    <w:basedOn w:val="a0"/>
    <w:next w:val="a5"/>
    <w:link w:val="ae"/>
    <w:qFormat/>
    <w:rsid w:val="002C51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Подзаголовок Знак"/>
    <w:basedOn w:val="a1"/>
    <w:link w:val="ad"/>
    <w:rsid w:val="002C51A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">
    <w:basedOn w:val="a0"/>
    <w:next w:val="af0"/>
    <w:link w:val="af1"/>
    <w:rsid w:val="002C51A7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f1">
    <w:name w:val="Название Знак"/>
    <w:link w:val="af"/>
    <w:rsid w:val="002C51A7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2C51A7"/>
    <w:pPr>
      <w:tabs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0"/>
    <w:rsid w:val="002C51A7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0"/>
    <w:rsid w:val="002C51A7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Название объекта1"/>
    <w:basedOn w:val="a0"/>
    <w:next w:val="a0"/>
    <w:rsid w:val="002C51A7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2">
    <w:name w:val="List Paragraph"/>
    <w:basedOn w:val="a0"/>
    <w:uiPriority w:val="34"/>
    <w:qFormat/>
    <w:rsid w:val="002C51A7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2C5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aliases w:val="Iniiaiie oaeno 1"/>
    <w:basedOn w:val="a0"/>
    <w:link w:val="25"/>
    <w:unhideWhenUsed/>
    <w:rsid w:val="002C51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5">
    <w:name w:val="Основной текст 2 Знак"/>
    <w:aliases w:val="Iniiaiie oaeno 1 Знак"/>
    <w:basedOn w:val="a1"/>
    <w:link w:val="24"/>
    <w:rsid w:val="002C51A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3">
    <w:name w:val="No Spacing"/>
    <w:uiPriority w:val="1"/>
    <w:qFormat/>
    <w:rsid w:val="002C51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4">
    <w:name w:val="Table Grid"/>
    <w:basedOn w:val="a2"/>
    <w:uiPriority w:val="59"/>
    <w:rsid w:val="002C5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lock Text"/>
    <w:basedOn w:val="a0"/>
    <w:unhideWhenUsed/>
    <w:rsid w:val="002C51A7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aliases w:val="дисер"/>
    <w:basedOn w:val="a0"/>
    <w:link w:val="33"/>
    <w:rsid w:val="002C51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2C51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2C5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unhideWhenUsed/>
    <w:rsid w:val="002C51A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Основной текст с отступом 2 Знак"/>
    <w:basedOn w:val="a1"/>
    <w:link w:val="26"/>
    <w:rsid w:val="002C51A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6">
    <w:name w:val="Hyperlink"/>
    <w:uiPriority w:val="99"/>
    <w:unhideWhenUsed/>
    <w:rsid w:val="002C51A7"/>
    <w:rPr>
      <w:color w:val="0000FF"/>
      <w:u w:val="single"/>
    </w:rPr>
  </w:style>
  <w:style w:type="character" w:customStyle="1" w:styleId="af7">
    <w:name w:val="Текст выноски Знак"/>
    <w:link w:val="af8"/>
    <w:semiHidden/>
    <w:rsid w:val="002C51A7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2C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uiPriority w:val="99"/>
    <w:semiHidden/>
    <w:rsid w:val="002C51A7"/>
    <w:rPr>
      <w:rFonts w:ascii="Segoe UI" w:hAnsi="Segoe UI" w:cs="Segoe UI"/>
      <w:sz w:val="18"/>
      <w:szCs w:val="18"/>
    </w:rPr>
  </w:style>
  <w:style w:type="character" w:customStyle="1" w:styleId="34">
    <w:name w:val="Основной текст 3 Знак"/>
    <w:link w:val="35"/>
    <w:rsid w:val="002C51A7"/>
    <w:rPr>
      <w:sz w:val="16"/>
      <w:szCs w:val="16"/>
    </w:rPr>
  </w:style>
  <w:style w:type="paragraph" w:styleId="35">
    <w:name w:val="Body Text 3"/>
    <w:basedOn w:val="a0"/>
    <w:link w:val="34"/>
    <w:rsid w:val="002C51A7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2C51A7"/>
    <w:rPr>
      <w:sz w:val="16"/>
      <w:szCs w:val="16"/>
    </w:rPr>
  </w:style>
  <w:style w:type="paragraph" w:styleId="af9">
    <w:name w:val="caption"/>
    <w:basedOn w:val="a0"/>
    <w:next w:val="a0"/>
    <w:qFormat/>
    <w:rsid w:val="002C51A7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a">
    <w:name w:val="Нижний колонтитул Знак"/>
    <w:link w:val="afb"/>
    <w:uiPriority w:val="99"/>
    <w:rsid w:val="002C51A7"/>
    <w:rPr>
      <w:szCs w:val="24"/>
    </w:rPr>
  </w:style>
  <w:style w:type="paragraph" w:styleId="afb">
    <w:name w:val="footer"/>
    <w:basedOn w:val="a0"/>
    <w:link w:val="afa"/>
    <w:uiPriority w:val="99"/>
    <w:rsid w:val="002C51A7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8">
    <w:name w:val="Нижний колонтитул Знак1"/>
    <w:basedOn w:val="a1"/>
    <w:uiPriority w:val="99"/>
    <w:semiHidden/>
    <w:rsid w:val="002C51A7"/>
  </w:style>
  <w:style w:type="character" w:customStyle="1" w:styleId="afc">
    <w:name w:val="Текст сноски Знак"/>
    <w:basedOn w:val="a1"/>
    <w:link w:val="afd"/>
    <w:semiHidden/>
    <w:rsid w:val="002C51A7"/>
  </w:style>
  <w:style w:type="paragraph" w:styleId="afd">
    <w:name w:val="footnote text"/>
    <w:basedOn w:val="a0"/>
    <w:link w:val="afc"/>
    <w:semiHidden/>
    <w:rsid w:val="002C51A7"/>
    <w:pPr>
      <w:spacing w:after="0" w:line="240" w:lineRule="auto"/>
    </w:pPr>
  </w:style>
  <w:style w:type="character" w:customStyle="1" w:styleId="19">
    <w:name w:val="Текст сноски Знак1"/>
    <w:basedOn w:val="a1"/>
    <w:uiPriority w:val="99"/>
    <w:semiHidden/>
    <w:rsid w:val="002C51A7"/>
    <w:rPr>
      <w:sz w:val="20"/>
      <w:szCs w:val="20"/>
    </w:rPr>
  </w:style>
  <w:style w:type="paragraph" w:customStyle="1" w:styleId="FR4">
    <w:name w:val="FR4"/>
    <w:rsid w:val="002C51A7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2">
    <w:name w:val="FR2"/>
    <w:rsid w:val="002C51A7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Normal">
    <w:name w:val="ConsNormal"/>
    <w:rsid w:val="002C51A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C5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ЦАПЛИН"/>
    <w:basedOn w:val="51"/>
    <w:rsid w:val="002C51A7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2C51A7"/>
    <w:pPr>
      <w:tabs>
        <w:tab w:val="right" w:leader="dot" w:pos="8306"/>
      </w:tabs>
      <w:spacing w:after="0" w:line="240" w:lineRule="auto"/>
      <w:ind w:left="1000" w:hanging="200"/>
    </w:pPr>
    <w:rPr>
      <w:rFonts w:ascii="Times New Roman" w:eastAsia="Times New Roman" w:hAnsi="Times New Roman" w:cs="Times New Roman"/>
      <w:spacing w:val="20"/>
      <w:szCs w:val="20"/>
      <w:lang w:eastAsia="ru-RU"/>
    </w:rPr>
  </w:style>
  <w:style w:type="paragraph" w:customStyle="1" w:styleId="ConsNonformat">
    <w:name w:val="ConsNonformat"/>
    <w:rsid w:val="002C51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аголовок к тексту"/>
    <w:basedOn w:val="a0"/>
    <w:next w:val="a5"/>
    <w:rsid w:val="002C51A7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Подпись Знак"/>
    <w:link w:val="aff0"/>
    <w:rsid w:val="002C51A7"/>
    <w:rPr>
      <w:sz w:val="28"/>
    </w:rPr>
  </w:style>
  <w:style w:type="paragraph" w:styleId="aff0">
    <w:name w:val="Signature"/>
    <w:basedOn w:val="a0"/>
    <w:next w:val="a5"/>
    <w:link w:val="aff"/>
    <w:rsid w:val="002C51A7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</w:rPr>
  </w:style>
  <w:style w:type="character" w:customStyle="1" w:styleId="1a">
    <w:name w:val="Подпись Знак1"/>
    <w:basedOn w:val="a1"/>
    <w:uiPriority w:val="99"/>
    <w:semiHidden/>
    <w:rsid w:val="002C51A7"/>
  </w:style>
  <w:style w:type="paragraph" w:customStyle="1" w:styleId="1b">
    <w:name w:val="Обычный1"/>
    <w:rsid w:val="002C5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Содержимое таблицы"/>
    <w:basedOn w:val="a0"/>
    <w:rsid w:val="002C51A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2C51A7"/>
    <w:pPr>
      <w:jc w:val="center"/>
    </w:pPr>
    <w:rPr>
      <w:b/>
      <w:bCs/>
      <w:i/>
      <w:iCs/>
    </w:rPr>
  </w:style>
  <w:style w:type="character" w:styleId="aff3">
    <w:name w:val="page number"/>
    <w:basedOn w:val="a1"/>
    <w:rsid w:val="002C51A7"/>
  </w:style>
  <w:style w:type="character" w:customStyle="1" w:styleId="1c">
    <w:name w:val="Название Знак1"/>
    <w:uiPriority w:val="10"/>
    <w:locked/>
    <w:rsid w:val="002C51A7"/>
    <w:rPr>
      <w:sz w:val="28"/>
      <w:szCs w:val="24"/>
    </w:rPr>
  </w:style>
  <w:style w:type="paragraph" w:customStyle="1" w:styleId="ConsPlusCell">
    <w:name w:val="ConsPlusCell"/>
    <w:rsid w:val="002C5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2C5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TGliederung1">
    <w:name w:val="???????~LT~Gliederung 1"/>
    <w:rsid w:val="002C51A7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</w:rPr>
  </w:style>
  <w:style w:type="paragraph" w:styleId="aff4">
    <w:name w:val="Plain Text"/>
    <w:basedOn w:val="a0"/>
    <w:link w:val="aff5"/>
    <w:uiPriority w:val="99"/>
    <w:rsid w:val="002C51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ff5">
    <w:name w:val="Текст Знак"/>
    <w:basedOn w:val="a1"/>
    <w:link w:val="aff4"/>
    <w:uiPriority w:val="99"/>
    <w:rsid w:val="002C51A7"/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1d">
    <w:name w:val="Основной текст Знак1"/>
    <w:aliases w:val="bt Знак1"/>
    <w:locked/>
    <w:rsid w:val="002C51A7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2C51A7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0"/>
    <w:rsid w:val="002C51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Стиль"/>
    <w:rsid w:val="002C5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C5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7">
    <w:name w:val="Emphasis"/>
    <w:uiPriority w:val="20"/>
    <w:qFormat/>
    <w:rsid w:val="002C51A7"/>
    <w:rPr>
      <w:i/>
      <w:iCs/>
    </w:rPr>
  </w:style>
  <w:style w:type="character" w:customStyle="1" w:styleId="bt">
    <w:name w:val="bt Знак Знак"/>
    <w:locked/>
    <w:rsid w:val="002C51A7"/>
    <w:rPr>
      <w:sz w:val="24"/>
      <w:szCs w:val="24"/>
      <w:lang w:val="ru-RU" w:eastAsia="ru-RU" w:bidi="ar-SA"/>
    </w:rPr>
  </w:style>
  <w:style w:type="paragraph" w:customStyle="1" w:styleId="aff8">
    <w:name w:val="мой"/>
    <w:basedOn w:val="a0"/>
    <w:rsid w:val="002C51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t1">
    <w:name w:val="bt Знак Знак1"/>
    <w:locked/>
    <w:rsid w:val="002C51A7"/>
    <w:rPr>
      <w:sz w:val="24"/>
      <w:szCs w:val="24"/>
      <w:lang w:val="ru-RU" w:eastAsia="ru-RU" w:bidi="ar-SA"/>
    </w:rPr>
  </w:style>
  <w:style w:type="paragraph" w:customStyle="1" w:styleId="aff9">
    <w:name w:val="Обычный.Нормальный"/>
    <w:link w:val="affa"/>
    <w:rsid w:val="002C51A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a">
    <w:name w:val="Обычный.Нормальный Знак"/>
    <w:link w:val="aff9"/>
    <w:rsid w:val="002C51A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nhideWhenUsed/>
    <w:rsid w:val="002C5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2C51A7"/>
    <w:rPr>
      <w:rFonts w:ascii="Courier New" w:eastAsia="Times New Roman" w:hAnsi="Courier New" w:cs="Times New Roman"/>
      <w:sz w:val="17"/>
      <w:szCs w:val="17"/>
      <w:lang w:val="x-none" w:eastAsia="x-none"/>
    </w:rPr>
  </w:style>
  <w:style w:type="paragraph" w:customStyle="1" w:styleId="affb">
    <w:name w:val="a"/>
    <w:basedOn w:val="a0"/>
    <w:rsid w:val="002C51A7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0"/>
    <w:rsid w:val="002C51A7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C51A7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2C5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e">
    <w:name w:val="Стиль таблицы1"/>
    <w:basedOn w:val="52"/>
    <w:rsid w:val="002C51A7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2C51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18">
    <w:name w:val="Font Style18"/>
    <w:rsid w:val="002C51A7"/>
    <w:rPr>
      <w:rFonts w:ascii="Times New Roman" w:hAnsi="Times New Roman" w:cs="Times New Roman"/>
      <w:sz w:val="16"/>
      <w:szCs w:val="16"/>
    </w:rPr>
  </w:style>
  <w:style w:type="character" w:styleId="affc">
    <w:name w:val="Strong"/>
    <w:qFormat/>
    <w:rsid w:val="002C51A7"/>
    <w:rPr>
      <w:b/>
      <w:bCs/>
    </w:rPr>
  </w:style>
  <w:style w:type="paragraph" w:customStyle="1" w:styleId="MainTXT">
    <w:name w:val="MainTXT"/>
    <w:basedOn w:val="a0"/>
    <w:rsid w:val="002C51A7"/>
    <w:pPr>
      <w:numPr>
        <w:numId w:val="4"/>
      </w:numPr>
      <w:tabs>
        <w:tab w:val="clear" w:pos="1635"/>
      </w:tabs>
      <w:spacing w:after="12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-1">
    <w:name w:val="List-1"/>
    <w:basedOn w:val="MainTXT"/>
    <w:rsid w:val="002C51A7"/>
    <w:pPr>
      <w:numPr>
        <w:numId w:val="3"/>
      </w:numPr>
    </w:pPr>
  </w:style>
  <w:style w:type="paragraph" w:customStyle="1" w:styleId="Style9">
    <w:name w:val="Style9"/>
    <w:basedOn w:val="a0"/>
    <w:uiPriority w:val="99"/>
    <w:rsid w:val="002C51A7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2C51A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2C51A7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Таблицы (моноширинный)"/>
    <w:basedOn w:val="a0"/>
    <w:next w:val="a0"/>
    <w:rsid w:val="002C51A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120">
    <w:name w:val="Знак Знак12"/>
    <w:rsid w:val="002C51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rsid w:val="002C51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f">
    <w:name w:val="Текст1"/>
    <w:basedOn w:val="a0"/>
    <w:rsid w:val="002C51A7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f0">
    <w:name w:val="заголовок 1"/>
    <w:basedOn w:val="a0"/>
    <w:next w:val="a0"/>
    <w:rsid w:val="002C51A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3">
    <w:name w:val="FR3"/>
    <w:rsid w:val="002C51A7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western">
    <w:name w:val="western"/>
    <w:basedOn w:val="a0"/>
    <w:uiPriority w:val="99"/>
    <w:semiHidden/>
    <w:rsid w:val="002C51A7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2C51A7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2C51A7"/>
    <w:pPr>
      <w:ind w:firstLine="708"/>
      <w:jc w:val="both"/>
    </w:pPr>
    <w:rPr>
      <w:sz w:val="28"/>
    </w:rPr>
  </w:style>
  <w:style w:type="character" w:customStyle="1" w:styleId="affe">
    <w:name w:val="Основной текст_"/>
    <w:link w:val="1f1"/>
    <w:locked/>
    <w:rsid w:val="002C51A7"/>
    <w:rPr>
      <w:sz w:val="26"/>
      <w:szCs w:val="26"/>
      <w:shd w:val="clear" w:color="auto" w:fill="FFFFFF"/>
    </w:rPr>
  </w:style>
  <w:style w:type="paragraph" w:customStyle="1" w:styleId="1f1">
    <w:name w:val="Основной текст1"/>
    <w:basedOn w:val="a0"/>
    <w:link w:val="affe"/>
    <w:rsid w:val="002C51A7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</w:rPr>
  </w:style>
  <w:style w:type="character" w:customStyle="1" w:styleId="FontStyle12">
    <w:name w:val="Font Style12"/>
    <w:rsid w:val="002C51A7"/>
    <w:rPr>
      <w:rFonts w:ascii="Times New Roman" w:hAnsi="Times New Roman" w:cs="Times New Roman" w:hint="default"/>
      <w:sz w:val="22"/>
      <w:szCs w:val="22"/>
    </w:rPr>
  </w:style>
  <w:style w:type="paragraph" w:customStyle="1" w:styleId="320">
    <w:name w:val="Основной текст с отступом 32"/>
    <w:basedOn w:val="a0"/>
    <w:rsid w:val="002C51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afff">
    <w:name w:val="Прижатый влево"/>
    <w:basedOn w:val="a0"/>
    <w:next w:val="a0"/>
    <w:rsid w:val="002C51A7"/>
    <w:pPr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afff0">
    <w:name w:val="Book Title"/>
    <w:uiPriority w:val="33"/>
    <w:qFormat/>
    <w:rsid w:val="002C51A7"/>
    <w:rPr>
      <w:b/>
      <w:bCs/>
      <w:smallCaps/>
      <w:spacing w:val="5"/>
    </w:rPr>
  </w:style>
  <w:style w:type="paragraph" w:styleId="af0">
    <w:name w:val="Normal (Web)"/>
    <w:basedOn w:val="a0"/>
    <w:uiPriority w:val="99"/>
    <w:semiHidden/>
    <w:unhideWhenUsed/>
    <w:rsid w:val="002C51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volskadm@mail.ru</dc:creator>
  <cp:keywords/>
  <dc:description/>
  <cp:lastModifiedBy>ИнформОтдел</cp:lastModifiedBy>
  <cp:revision>2</cp:revision>
  <cp:lastPrinted>2023-09-06T07:10:00Z</cp:lastPrinted>
  <dcterms:created xsi:type="dcterms:W3CDTF">2023-09-06T07:04:00Z</dcterms:created>
  <dcterms:modified xsi:type="dcterms:W3CDTF">2023-09-06T07:04:00Z</dcterms:modified>
</cp:coreProperties>
</file>